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edba" w14:textId="92be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 и развития языков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23 мая 2022 года № 818/2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сентября 2021 года № 590 "О некоторых вопросах организации деятельности государственных органов и их структурных подразделений",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"Отдел культуры и развития языков города Павлодара"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Павлодара от 01 октября 2020 года № 1805/6 "Об утверждении Положения о государственном учреждении "Отдел культуры и развития языков города Павлодара".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культуры и развития языков города Павлодара"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месяца государственную регистрацию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Гладышеву С. 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дненй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818/2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города Павлодара"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 и развития языков города Павлодара" является государственным органом, осуществляющим руководство в сфере реализации государственной политики в области культуры и искусства, развития государственного языка и языков народа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культуры и развития языков города Павлодара"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культуры и развития языков города Павлодара"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культуры и развития языков города Павлодара" является юридическим лицом в организационно - правовой форме государственного учреждения, имеет символы,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культуры и развития языков города Павлодара"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культуры и развития языков города Павлодара" имеет право выступать стороной гражданско – 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культуры и развития языков города Павлодара"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культуры и развития языков города Павлодара"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культуры и развития языков города Павлодара"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140000, Павлодарская область, город Павлодар, улица Желтоқсан, строение 129.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культуры и развития языков города Павлодара":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понедельник - пятница с 9.00 часов до 18.30 часов, обеденный перерыв с 13.00 часов до 14.30 часов, выходные дни: суббота, воскресенье.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"Отдел культуры и развития языков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Полное наименование государственного органа на государственном языке: "Павлодар қаласы мәдениет және тілдерді дамыту бөлімі"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культуры и развития языков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"Отдел культуры и развития языков города Павлодара" осуществляется из республиканского и местных бюджетов, бюджета (сметы расходов)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Государственному учреждению "Отдел культуры и развития языков города Павлодара"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культуры и развития языков города Павлодара".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культуры и развития языков города Павлодара" законодательными актами предоставлено право осуществлять приносящую доходы деятельность, то полученные доходы, направляются в государственный бюджет, если иное не установлено законодательством Республики Казахстан.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Задачи и полномочия государственного органа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повышения роли культурно-просветительских учреждений, организаций искусства в идейно-нравственном, эстетическом воспитании и развитии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дальнейшее совершенствование форм культурного обслуживания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всех видов искусства, народного творчества, фольклора и художественной самодеятельности;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деятельности творческих союзов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мероприятий по укреплению и обновлению материально-технической базы организаций и учреждений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подбор, расстановка и воспитание кадров подведомственных организаций, наилучшее использование знаний и опыта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государственного языка и языков народов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1.1) запрашивать и получать от государственных органов необходимую информацию, документы, иные материалы, устные и письменные объяснения;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1.2) давать поручения должностным лицам и требовать их исполнения;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1.3) участвовать в заседаниях акимата города, совещаниях у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1.4) привлекать к работе научные учреждения, деятелей культуры и искусства, ученых языковедов и филологов, отдельных ученых 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1.5) пользоваться информационными банками данных органов государственного управления, архивов, научных учреждений.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осуществление организационной, правовой, информационно – аналитической работы Государственного учреждения "Отдел культуры и развития языков города Павлодара" и его материально – техническое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2.2) реализация законодательства Республики Казахстан о государственной службе, повышение квалификации кадров в системе государственных органов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разработке государственной политики в области культуры, искусства и развития языков на территории города, в планировании подготовки специалистов в области культуры и искусства, укрепление материально-технической базы;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координации деятельности государственных учреждений и организаций в вопросах развития культуры и языков, углубления их влияния на основные стороны общественной жизни человека: воспитание, взаимоотношения, быт людей и так далее;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клубов, библиотек и других организаций и учреждений культуры и искусства и оказание методической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мер к развитию народного творчества и художественной самодеятельности, осуществление контроля за художественным уровнем репертуара самодеятельных коллективов;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 по развитию музыкального, художественного, хореографического образования детей и юношества;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проведения в установленном порядке фестивалей, декад, конкурсов, смотров, выставок и других мероприятий в области культуры и искусства;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содействие внедрению в быт традиций, праздников, обрядов;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содействие развитию народных художественных промыслов и ремесел;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планово-финансовой работы в подведомственных организациях, составление перспективных и годовых планов развития сети учреждений культуры, утверждение в установленном порядке штатного расписания и сметы организаций и учреждений, финансируемых из городского бюджета, осуществление их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первичного учета, получение в установленном порядке статистической и бухгалтерской отчетности, составление сводных бухгалтерских отчетов и балансов, обеспечение своевременного представления их в соответствующие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материально-технического снабжения учреждений культуры, осуществление контроля за целевым использованием выделенных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подготовки кадров и повышение их квалификации, проведение работы по воспитанию кадров, соблюдению трудовой дисциплины и созданию для них безопасных условий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своевременного и правильного рассмотрения писем, заявлений и жалоб граждан, принятие мер к устранению причин, вызывающих жалобы;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руководство правовой работой в подведомственных организациях и учреждениях культуры и искусства, принятие мер по устранению нарушений производственной и трудовой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установление наиболее удобного для населения режима работы организаций и учреждений культуры и искусства, осуществление контроля за его соблюдением;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актов по вопросам управления подведомственными организациями, обеспечение их реорганизации;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определение приоритетных направлений деятельности и обязательных объемов работ (услуг), финансируемых из бюджета,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определение предмета и цели деятельности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установление цен на товары (работы, услуги), производимые и реализуемые подведомственными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рассмотрение, согласование, утверждение, осуществление контроля и анализа выполнения планов развития подведомственными организациями,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за использованием и сохранностью имущества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согласование вопросов изъятия или перераспределения имущества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утверждение планов финансирования подведомственных организаций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подготовка сведений, в том числе поименного перечня находящихся в его управлении государственных юридических лиц и юридических лиц с участием государства, для отражения этих сведений в реестре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ведение административного производства по делам об административных правонарушениях в области нарушений требований по размещению реквизитов и визуальной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функций установленных в Конституции Республики Казахстан, законах и иных нормативных правовых актах Республики Казахстан, принимаемых Президентом Республики Казахстан, Правительством Республики Казахстан, вышестоящим государственным органом по отношению к нему.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Статус, полномочия первого руководителя государственного органа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культуры и развития языков города Павлодара" осуществляется первым руководителем, который несет персональную ответственность за выполнение возложенных на государственное учреждение "Отдел культуры и развития языков города Павлодара"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Первый руководитель государственного учреждения "Отдел культуры и развития языков города Павлодара" назначается на должность и освобождается от должности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"Отдел культуры и развития языков города Павлодара":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города Павлодара Положения о Государственном учреждении "Отдел культуры и развития языков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распределяет обязанности между ответственными работниками, обеспечивает надлежащую исполнительскую и трудовую дисциплину в государственном учреждении "Отдел культуры и развития языков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взаимодействие государственного учреждения "Отдел культуры и развития языков города Павлодара" с отделами города Павлодара, аппаратами акимов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работу по выполнению Законов, актов Президента, Правительства Республики Казахстан, постановлений акимата области и города, систематически информирует вышестоящие органы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должности ответственных работников государственного учреждения "Отдел культуры и развития языков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государственного учреждения "Отдел культуры и развития языков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применяет меры поощрения и налагает дисциплинарные взыскания на сотрудников государственного учреждения "Отдел культуры и развития языков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интересы государственного учреждения во всех органах и организациях в переделах своей компетенции, установленной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 по противодействию коррупции в государственном учреждении "Отдел культуры и развития языков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выполнение обязанностей по противодействию коррупции в государственном учреждении "Отдел культуры и развития языков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полномочия установленные в Конституции Республики Казахстан, законах и иных нормативных правовых актах Республики Казахстан, принимаемых Президентом Республики Казахстан, Правительством Республики Казахстан, вышестоящим государственным органом по отношению к нему.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культуры и развития языков города Павлодара" в период его отсутствия осуществляется лицом, его замещающим в соответствии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своих заместителей в соответствии с действующим законодательством Республики Казахстан.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органа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культуры и развития языков города Павлодара"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культуры и развития языков города Павлодара"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"Отдел культуры и развития языков города Павлодара",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культуры и развития языков города Павлодара"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государственного органа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"Отдел культуры и развития языков города Павлодара" осуществляется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Государственного учреждения "Отдел культуры и развития языков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коммунальное казҰнное предприятие "Дворец культуры имени Естая" отдела культуры и развития языков города Павлодара, акимата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"Централизованная библиотечная система города Павлодара" отдела культуры и развития языков города Павлодара, акимата города Павлодара.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