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053d6" w14:textId="71053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Кенжекольского сельского округа города Павлодара" от 02 июля 2014 года № 285/39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городского маслихата Павлодарской области от 7 апреля 2022 года № 135/18. Утратило силу решением Павлодарского городского маслихата Павлодарской области от 24 ноября 2023 года № 81/9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Павлодарского городского маслихата Павлодарской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81/9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Кенжекольского сельского округа города Павлодара" от 02 июля 2014 года № 285/39 (зарегистрировано в Реестре государственной регистрации нормативных правовых актов под № 3928)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казахском языке изложить в новой редакции,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Кенжекольского сельского округа города Павлодара, утвержденные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135/18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июля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285/39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Кенжекольского сельского округа города Павлодара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Кенжекольского сельского округа города Павлодара (далее - Правила) разработаны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устанавливают порядок проведения раздельных сходов местного сообщества жителей микрорайона, улицы, многоквартирного жилого дома на территории Кенжекольского сельского округа города Павлодара.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формируется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микрорайона, улицы, многоквартирного жилого дома в избрании представителей для участия в сходе местного сообщества.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Кенжекольского сельского округа города Павлодара подразделяется на участки (села, микрорайоны, улицы, многоквартирные жилые дома).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Кенжекольского сельского округа города Павлодара.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Кенжекольского сельского округа города Павлодара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микрорайона, улицы, многоквартирного жилого дома организуется акимом Кенжекольского сельского округа города Павлодара.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села, микрорайона, улицы, многоквартирного жилого дома,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сельском округе, микрорайоне, улице, многоквартирном доме и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Кенжекольского сельского округа города Павлодара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Кенжекольского сельского округа города Павлодар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Павлодарским городским маслихатом.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Кенжекольского сельского округа города Павлодара.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