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a7aa9" w14:textId="bca7a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бюджетного планирования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12 мая 2022 года № 322/3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1.Утвердить Положение о государственном учреждении “Отдел экономики и бюджетного планирования города Аксу”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12 мая 2021 года № 359/11 "Об утверждении Положения о государственном учреждении "Отдел экономики и бюджетного планирования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Гайдаренко М.А.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"12" мая 2022 года № 322/3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“Отдел экономики и бюджетного планирования города Аксу”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“Отдел экономики и бюджетного планирования города Аксу” является государственным органом Республики Казахстан, осуществляющим руководство в сфере местного государственного управления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“Отдел экономики и бюджетного планирования города Аксу”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“Отдел экономики и бюджетного планирования города Аксу”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“Отдел экономики и бюджетного планирования города Аксу”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“Отдел экономики и бюджетного планирования города Аксу”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“Отдел экономики и бюджетного планирования города Аксу”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“Отдел экономики и бюджетного планирования города Аксу”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“Отдел экономики и бюджетного планирования города Аксу”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“Отдел экономики и бюджетного планирования города Аксу”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 “Отдел экономики и бюджетного планирования города Аксу”: Республика Казахстан, Павлодарская область, 140100, город Аксу, улица Астана, 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10.Режим работы государственного учреждения "Аппарат акима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 “Ақсу қаласының экономика және бюджеттік жоспарлау бөлімі” мемлекеттік мекемесі, на русском языке государственное учреждение “Отдел экономики и бюджетного планирования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. Учредителем государственного учреждения "Отдел экономики и бюджетного планирования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“Отдел экономики и бюджетного планирования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“Отдел экономики и бюджетного планирования города Аксу”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“Отдел экономики и бюджетного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города Аксу”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“Отдел экономики и бюджетного планирования города Аксу”.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“Отдел экономики и бюджетного планирования города Аксу”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бюджет, если иное не установлено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“Отдел экономики и бюджетного планирования города Аксу”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деятельности "ГУ Отдела экономики и бюджетного планирования" города Аксу, информационно-аналитическое, организационно-правовое, материально-техническое обеспечение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в реализации конституционных принципов общественного согласия и политической стабильности, экономического развития, казахстанского патриотизма, в решении наиболее важных вопросов региона демократическими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выработке планов социально-экономического развития региона, совершенствовании механизма и тактики осуществления социально-экономических и административных реформ в соответствии со стратегией развития Республики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государственных органов, финансируемых из городского бюджета, согласно схеме управления городом.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Республики Казахстан порядке, запрашивать и получать необходимую информацию, документы и иные материалы от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экономики и бюджетного планирования города Аксу" для реализации возложенных на него задач имеет право в порядке, установленном законодательством: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государственных органов, иных организаций и граждан необходимую информацию по вопросам, относящимся к компетенции государственного учреждения “Отдел экономики и бюджетного планирования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разрабатывать проекты нормативных правовых и правовых актов акимата и акима города Аксу по вопросам, входящим в компетенцию государственного учреждения “Отдел экономики и бюджетного планирования города Аксу” представлять их на рассмотрение акимата и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представлять интересы государственного учреждения “Отдел экономики и бюджетного планирования города Аксу”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анализ социально–экономической ситуации в регионе;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и реализует региональные программы, направленные на социально-экономическое развитие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формирование приоритетов и подготовка докладов по основным направлениям социально-экономического развития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социально-экономического паспорта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мониторинг показателей рейтинговой оценки социально-экономического развития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подготовка информации для формирования рейтинговой оценки города Аксу по уровню и динамике социально-экономического и индустриально-инновационного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общей оценки эффективности деятельности государственных органов, финансируемых из городского бюджета;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проекта городского бюджета на плановый период и внесение предложений по уточнению, корректировке городского бюджета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проекты постановлений акимата города Аксу о реализации решений сессий городского маслихата по вопросам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предложения по доходам бюджета города на краткосрочную и среднесрочную перспективу;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анализирует поступления платежей в городской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ведет прием документов на предоставление мер социальной поддержки специалистам социальной сферы сельских населенных пунктов, в виде бюджетного кредита и подъемного пособия, с последующим вынесением на рассмотрение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выплату подъемного пособия и выдачу бюджетных кредитов специалистам социальной сферы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мониторинг и анализ инвестиционных проектов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разрабатывает и утверждает годовой план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государственные закупки товаров, работ и услуг, предусмотренных планом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ведет бухгалтерский учет, производит расчеты, возникающие в процессе исполнения планов финансирования;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проводит анализ исполнения мер социальной поддержки, принятых специалистами на условиях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оказание государственных услуг населению в соответствии с Законом Республики Казахстан “О государственных услугах”;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осуществляет иные функций, в пределах компетенции, предусмотренной действующим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“Отдел экономики и бюджетного планирования города Аксу”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“Отдел экономики и бюджетного планирования города Аксу” осуществляется первым руководителем, который несет персональную ответственность за выполнение возложенных на государственное учреждение “Отдел экономики и бюджетного планирования города Аксу”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“Отдел экономики и бюджетного планирования города Аксу” назначается на должность и освобождается от должности акимом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“Отдел экономики и бюджетного планирования города Аксу”: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1)определяет полномочия и обязанности работников государственного учреждения “Отдел экономики и бюджетного планирования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должности работников государственного учреждения “Отдел экономики и бюджетного планирования города Аксу”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“Отдел экономики и бюджетного планирования города Аксу”,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“Отдел экономики и бюджетного планирования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“Отдел экономики и бюджетного планирования города Аксу”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перспективные и текущие планы работы государственного учреждения “Отдел экономики и бюджетного планирования города Аксу”;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Казахстан, настоящим положением и местным исполнительным органом.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“Отдел экономики и бюджетного планирования города Аксу”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государственного учреждения “Отдел экономики и бюджетного планирования города Аксу” возглавляется руководителем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“Отдел экономики и бюджетного планирования города Аксу”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“Отдел экономики и бюджетного планирования города Аксу”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“Отдел экономики и бюджетного планирования города Аксу”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“Отдел экономики и бюджетного планирования города Аксу”,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“Отдел экономики и бюджетного планирования города Аксу”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“Отдел экономики и бюджетного планирования города Аксу”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“Отдел экономики и бюджетного планирования города Аксу”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27. Организаций, находящихся в ведении государственного учреждения “Отдел экономики и бюджетного планирования города Аксу” не имеются.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