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2399" w14:textId="0d92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 мая 2022 года № 306/3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культуры и развития языков города Аксу",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Аксу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Байбакирова Н.Ж.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"3"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306/3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города Аксу" является государственным органом Республики Казахстан, осуществляющим руководство в сферах культуры, развития и функционирования языков народов Республики Казахстан на территории Аксуского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культуры и развития языков города Аксу" имеет ведомства: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“Дворец культуры Сабита Донентаева” акимата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"Централизованная библиотека города Аксу" отдела культуры и развития языков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культуры и развития языков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культуры и развития языков города Аксу"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культуры и развития языков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культуры и развития языков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культуры и развития языков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Аксу"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города Аксу" утверждаются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культуры и развития языков города Аксу": Республика Казахстан, Павлодарская область, 140100, город Аксу, улица Астана, 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культуры и развития языков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языке: "Ақсу қаласының мәдениет және тілдерді дамыту бөлімі" мемлекеттік мекемесі, на русском языке: государственное учреждение "Отдел культуры и развития языков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культуры и развития языков города Аксу"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культуры и развития языков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культуры и развития языков города Аксу"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культуры и развития языков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культуры и развития языков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культуры и развития языков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культуры и развития языков города Аксу"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государства по возрождению, развитию, использованию и распространению казахской национальной культуры, культуры других народов Казахстана, расширению и укреплению сферы применения государственного языка, сохранению общекультурных функций русского языка, развитию языков этнических групп, проживающих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изучения, развития культуры и языков народов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охраны объектов историко-культурного наследия.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"Отдел культуры и развития языков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разрабатывать проекты нормативных правовых и правовых актов акимата и акима города, а также представлять их на рассмотрение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вносить предложения акимату и акиму города по вопросам культуры, развития и функционирования языков народов Республики Казахстан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проводить разъяснительную работу по вопросам, относящимся к компетенции государственного учреждения "Отдел культуры и развития языков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качественно исполнять нормы законодательных актов, актов акимата, акима области и города и иных нормативных правовых актов Республики Казахстан по вопросам культуры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исполняет региональные программы в области культуры и развития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развитию исторических, национальных и культурных традиций и объектов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сбор, анализ и обработку информаций о запросах населения в культурно-просветительной области, на основе которых определяются приоритетные направления социальной сферы,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организационно-методическое обеспечение деятельности городской рабочей группы по обеспечению функционирования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устные и письменные обращения физических и юридических лиц, касающихся направления деятельности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предложение о создании государственных организаций культуры города, а также осуществляет поддержку и координацию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проведение культурно-массовых мероприятий города, а также смотров, фестивалей и конкурсов среди любительских творческих объединений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аттестацию государственных организаций культуры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выступает заказчиком по строительству, реконструкции и ремонту объектов культурного назначения города на территории Аксуского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поддерживает и оказывает содействие в материально-техническом обеспечении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предложение по присвоению одной из государственных библиотек города статус "Центральная";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мероприятия городского уровня,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предложения в акимат города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формирование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административные дела в соответствии с Кодексом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предусмотренные законодательством Республики Казахстан в рамках своей компетенции.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культуры и развития языков города Аксу"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культуры и развития языков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Аксу"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"Отдел культуры и развития языков города Аксу"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культуры и развития языков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является должностным лицом и без доверенности выступает от имени государственного учреждения "Отдел культуры и развития языков города Аксу"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должностные обязанности и полномочия работников государственного учреждения "Отдел культуры и развития языков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должности и освобождает от должностей работников государственного учреждения "Отдел культуры и развития языков города Аксу",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решает, в установленном законодательством порядке, вопросы поощрения, оказания материальной помощи и наложения дисциплинарных взысканий на работников государственного учреждения "Отдел культуры и развития языков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выполнения всеми работниками государственного учреждения "Отдел культуры и развития языков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организацию противодействия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функции в пределах полномочий,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культуры и развития языков города Аксу" в период его отсутствия осуществляется лицом, его замещающим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культуры и развития языков города Аксу"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культуры и развития языков города Аксу"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культуры и развития языков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культуры и развития языков города Аксу"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культуры и развития языков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культуры и развития языков города Аксу"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"Отдел культуры и развития языков города Аксу"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культуры и развития языков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“Дворец культуры Сабита Донентаева” акимата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"Централизованная библиотека города Аксу" отдела культуры и развития языков города Аксу.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3 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306/3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некоторых постановлений акимата города Аксу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Аксу от 17 октября 2018 года № 714/10 "Об утверждении Положения о государственном учреждении "Отдел культуры и развития языков города Аксу";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Аксу от 4 декабря 2019 года № 1118/9 "О внесении дополнения в постановление акимата города Аксу 17 октября 2018 года № 714/10 "Об утверждении Положения о государственном учреждении "Отдел культуры и развития языков города Аксу";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постановление акимата города Аксу от 2 декабря 2021 года № 821/17 "О внесении изменения в постановление акимата города Аксу от 17 октября 2018 года № 714/10 "Об утверждении Положения о государственном учреждении "Отдел культуры и развития языков города Аксу".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