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e90d" w14:textId="391e9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31 мая 2022 года № 403/3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государственном учреждении "Отдел внутренней политики города Аксу"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акимата города Аксу от 13 сентября 2018 года № 605/9 "Об утверждении Положения о государственном учреждении "Отдел внутренней политики города Аксу".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Байбакирова Н.Ж.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      Н. Дюсимбинов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31 " мая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403/3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города Аксу"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"Отдел внутренней политики города Аксу" является государственным органом Республики Казахстан, осуществляющим руководство в сфере местного государственного управления города Аксу.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внутренней политики города Аксу" имеет ведомство: коммунальное государственное учреждение "Центр развития молодежных инициатив" отдела внутренней политики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внутренней политики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"Отдел внутренней политики города Аксу"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Государственное учреждение "Отдел внутренней политики города Аксу"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внутренней политики города Аксу"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Государственное учреждение "Отдел внутренней политики города Аксу"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города Аксу" и другими актами, предусмотренными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внутренней политики города Аксу" утверждаются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Местонахождение государственного учреждения "Отдел внутренней политики города Аксу": Республика Казахстан, Павлодарская область, 140100, город Аксу, улица Строителей, 14А.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"Отдел внутренней политики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учреждения на государственном языке – "Ақсу қаласының ішкі саясат бөлімі" мемлекеттік мекемесі, на русском языке – государственное учреждение "Отдел внутренней политики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Учредителем государственного учреждения "Отдел внутренней политики города Аксу" является государство в лице акимата города Аксу Павлодарской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"Отдел внутренней политики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"Отдел внутренней политики города Аксу" осуществляется из городского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Государственному учреждению "Отдел внутренней политики города Аксу"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внутренней политики города Аксу".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государственное учреждение "Отдел внутренней политики города Аксу"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учреждения "Отдел внутренней политики города Аксу"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взаимодействие с государственными органами города Аксу по обеспечению общественно-политической стабильности, демократизации общественных процессов и консолидации общества, мониторинг и анализ исполнения законодательных и иных нормативных правовых актов в сфере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городской инфраструктуры, поддержка и взаимодействия с общественными объединениями, политическими партиями, общественно-политическими организациями, профессиональными союзами, средствами массовой информации, представителями общественности;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системы подготовки, переподготовки и повышению квалификации кадров сферы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мер по созданию условий, благоприятствующих проведению государственной политики, направленной на регулирование внутриполитических процессов, взаимодействие с государственными органами города Аксу в разработке и реализации городских программ по пропаганде и разъяснению государственной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организация системы всестороннего мониторинга, прогнозирования и объективного изучения происходящих в городе Аксу общественно-политических процессов и тенденций их развития;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приоритетов в сфере внутренней политики в городе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исполнения хода реализации внутренней политики государства, а также актов и поручений Президента, Правительства Республики Казахстан, актов акимата и акима города Аксу по вопросам, относящимся к компетенции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укреплении демократических институтов общества, пропаганде основных приоритетов Стратегии развития Казахстана до 2050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выработка концептуальных основ и практических рекомендаций в вопросах внутренней политики, а также предложений по консолидации общества на основе формирования гражданской идентичности, долгосрочных приоритетов развития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и размещение государственного заказа по проведению государственной информационной политики на городском уровне, обеспечение контроля за его осуществлением;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социологических и политологических исследований, направленных на прогнозирование общественно-политической ситуации в городе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в пределах своей компетенции контроля за соблюдением на территории города Аксу законодательства Республики Казахстан о рекламе;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развития коммуникаций, цифровой индустрии, разъяснение и пропаганда вопросов доступа в широкополосный интернет, как ключевого элемента программ развития с учетом сельских и отдельных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обеспечение реализации Законов Республики Казахстан "О противодействии терроризму", "О противодействии экстремизму", "О религиозной деятельности и религиозных объединениях", иных нормативных правовых актов по вопросам обеспечения прав граждан на свободу религиозных убеждений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выработка предложений по формированию государственной политики в сфере обеспечения реализации прав граждан на свободу вероисповедания и взаимодействия с религиозными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всестороннее и объективное изучение, обобщение и анализ происходящих в стране процессов в сфере реализации прав граждан на свободу вероисповедания и деятельности религиозных объединений, малочисленных религиозных групп и миссионеров;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взаимодействия между государственными и правоохранительными органами по вопросам профилактики и противодействия несанкционированным акциям протеста.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Полномочия: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1.1) вносить акиму города Аксу на рассмотрение предложения по совершенствованию организации деятельности исполнительных органов, финансируемых из городского бюджета, в сфере внутренней политики, осуществлять подготовку информационно-аналитических и иных материалов по вопросам, относящимся к ведению государственного учреждения "Отдел внутренней политики города Аксу";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1.2) запрашивать и получать в установленном порядке по согласованию с государственными органами, должностными лицами, организациями и гражданами информацию по вопросам, связанным с исполнением задач, поставленных перед государственным учреждением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1.3) участвовать в пределах своей компетенции в мероприятиях, проводимых центральными государственными, территориальными и местными исполнительными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1.4) представлять интересы государственного учреждения "Отдел внутренней политики города Аксу"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1.5) составление протоколов об административных правонарушениях, предусмотренных Кодексом Республики Казахстан "Об административных правонарушениях";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1.6) заключать договоры, соглашения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2.1) соблюдать Конституцию и законодательство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обращения граждан, принимать по ним необходимые меры;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2.3) осуществлять полномочия в пределах предоставленных им прав и в соответствии с должностными обязанностями;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2.4) обеспечивать сохранность государственной собственности, использовать вверенную государственную собственность только в служебных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выполнения актов Президента и Правительства Республики Казахстан, поручений Администрации Президента Республики Казахстан, актов акимата и акима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проектов актов акимата и акима города Аксу по вопросам, входящим в компетенцию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работе акимата города Аксу по совершенствованию системы распространения информации о регионе, деятельности органов государственной власти в общественно-политической и экономической сферах;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разъяснения и пропаганды в регионе основных приоритетов Стратегии развития Казахстана до 2050 года, ежегодных Посланий Президента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информационно-разъяснительной работы о деятельности местных исполнительных органов в социально-экономической, общественно-политической и других сферах, выработка предложений по совершенствованию работы в данном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и хода информационно-пропагандистской работы акимов сельских округов по вопросам внутренней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подготовке материалов к заседаниям акимата города Аксу по вопросам внутриполитической жизни региона;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организационной, консультативно-методической и информационной помощи этнокультурным объединениям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 и реализации концепций, программ, определяющих государственную политику во внутриполитической сфере, в вопросах межэтнических отношений, обеспечения и соблюдения прав и свобод человека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формирование, накопление, обобщение и классификация информационной базы данных (компьютерной, текстовой) по вопросам внутренней политики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связей с политическими партиями, этнокультурными объединениями, неправительственными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формирует, размещает и контролирует осуществление государственного заказа по проведению государственной информационной политики на региональном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подготовке и проведении республиканских и региональных научно-практических мероприятий, направленных на укрепление внутриполитической стабильности и демократизацию политических процессов в городе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работы и предоставление информации по пропаганде, методической помощи и применению государственных символов;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состояния кадровой работы, обеспеченности кадрами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взаимодействия с государственными органами, должностными лицами для реализации задач, возложенных на государственное учреждение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исполнение и организация исполнения поручений акима, актов акимата города Аксу;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установление и постоянное развитие связей с общественностью через средства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разработка планов деятельности государственного учреждения "Отдел внутренней политики города Аксу";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координация работы по внедрению новых цифровых технологий на территории города Аксу;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определение стратегии, форм и методов взаимодействия государственных органов по оказанию ими электронного сервиса государственных услуг и достижения всеми органами целевых индикаторов;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осуществление информационно-разъяснительной работы по созданию креативного общества, обладающего необходимыми цифровыми навыками, связанными с ростом всех отраслей экономики, в том числе государственным и частным цифровым услугам;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совместно с государственными органами области и заинтересованными органами обеспечить качественное оказание консультаций гражданам по вопросам получения государственных услуг на модернизированном веб-портале Электронного правительства;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взаимодействия населения с государственными органами при цифровизации их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организация работы через обучающие центры и курсы на местах по обучению широких слоев населения цифровой грамотности путем проведения обучающих семинаров, привлечения специалистов и специализированных организаций,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проведение изучения и анализа религиозной ситуации в регионе, организация деятельности аппарата антитеррористической комиссии города;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реализация государственной политики в области религиозной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внесение в уполномоченный орган предложений по совершенствованию законодательства Республики Казахстан о религиозной деятельности и религиозных объединениях;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формирование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распределение и предоставление служебного жилья из жилищного фонда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реализует государственную молодежную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реализуют государственную политику в сфере волонтерской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рассмотрение уведомления или заявления о получении согласования проведения мирных собраний, митингов, шествий, пикетов и демонстраций, подготовка проектов постановлений акимата;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осуществляет иные функции, предусмотренные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учреждения "Отдел внутренней политики города Аксу"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внутренней политики города Аксу" осуществляется первым руководителем, который несет персональную ответственность за выполнение возложенных на государственное учреждение "Отдел внутренней политики города Аксу"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государственного учреждения "Отдел внутренней политики города Аксу" назначается на должность и освобождается от должности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первого руководителя государственного учреждения "Отдел внутренней политики города Аксу":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государственного учреждения "Отдел внутренней политики города Аксу"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государственного учреждения "Отдел внутренней политики города Аксу",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издает приказы и дает указания по вопросам, входящим в его компетенцию, обязательные для выполнения всеми работниками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государственное учреждение "Отдел внутренней политики города Аксу"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разработку структуры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перспективные и текущие планы работы государственного учреждения "Отдел внутренней политики города Аксу";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противодействует коррупции и несет за это персональную ответственность.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внутренней политики города Аксу" в период его отсутствия возлагается на главного специалиста в соответствии с действующим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"Отдел внутренней политики города Аксу"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внутренней политики города Аксу"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внутренней политики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"Отдел внутренней политики города Аксу"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"Отдел внутренней политики города Аксу"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"Отдел внутренней политики города Аксу"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"Отдел внутренней политики города Аксу"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ликвидации государственного учреждения "Отдел внутренней политики города Аксу" имущество, оставшееся после удовлетворения требований кредиторов, остается в городской коммунальной собственности.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организаций, находящихся в ведении государственного учреждения "Отдел внутренней политики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"Центр развития молодежных инициатив" отдела внутренней политики города Аксу.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