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1c69d" w14:textId="3f1c6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земельных отношений города Аксу"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11 ноября 2022 года № 917/7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города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Изменить местонахождение ГУ “Отдел земельных отношений города Аксу”.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Положение о государственном учреждении "Отдел земельных отношений города Аксу" согласно приложению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Отменить постановление акимата города Аксу от 16 октября 2018 года № 704/10 "Об утверждении Положения о государственном учреждении "Отдел земельных отношений города Аксу".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города Гайдаренко М.А.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Дюсимбинов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Аксу от 11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917/7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земельных отношений города Аксу" Глава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“Отдел земельных отношений города Аксу” является государственным органом акимата города Аксу Республики Казастан, осуществляющим руководство в сфере регулирования земельных отношений на территории города Аксу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“Отдел земельных отношений города Аксу” не имеет ведомств.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“Отдел земельных отношений города Аксу” осуществляет свою деятельность в соответствии с Конституцией, актами Президента и Правительства Республики Казахстан, иными нормативно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“Отдел земельных отношений города Аксу”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бюджетным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“Отдел земельных отношений города Аксу”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Государственное учреждение “Отдел земельных отношений города Аксу” имеет право выступать стороной гражданско-правовых отношений от имени государства, если оно уполномочено на это в соответствии с гражданским законодательством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“О местном государственном управлении и самоуправлении в Республике Казахстан”.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“Отдел земельных отношений города Аксу”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“Отдел земельных отношений города Аксу” и другими актами, предусмотренными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Структура и лимит штатной численности государственного учреждения “Отдел земельных отношений города Аксу” утверждаются в соответствии с трудовым законодательством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“О государственной службе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государственного учреждения “Отдел земельных отношений города Аксу”: Республика Казахстан, Павлодарская область, 140100, город Аксу, улица Пушкина 72/1.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Режим работы государственного учреждения “Отдел земельных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отношений города Аксу”: дни работы: понедельник – пятница, время работы с 9.00 до 18.30 часов, обеденный перерыв с 13.00 до 14.30 часов, выходные дни: суббота, воскресенье.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Полное наименование государственного учреждения на государственном языке – "Ақсу қаласының жер қатынастары бөлімі" мемлекеттік мекемесі, на русском языке – государственное учреждение "Отдел земельных отношений города Аксу".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Учредителем государственного учреждения “Отдел земельных отношений города Аксу” является государство в лице акимата города Аксу Павлодарской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Финансирование деятельности государственного учреждения "Отдел земельных отношений города Аксу" осуществляется из республиканского и местных бюджетов, бюджета (сметы расходов) Национального Банка Республики Казахстан в соответствии с бюджетным законодательством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“О государственном имуществе”.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Государственному учреждению “Отдел земельных отношений города Аксу”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 “Отдел земельных отношений города Аксу”.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государственное учреждение "Отдел земельных отношений города Аксу"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 "Отдел земельных отношений города Аксу"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единой государственной политики в области регулирования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запрашивать и получать на безвозмездной основе от государственных органов и иных организаций, должностях лиц необходимую информацию, документы и иные материалы по вопросам, связанным с исполнением задач, поставленных перед ГУ “Отдел земельных отношений города Аксу”;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представлять интересы ГУ “Отдел земельных отношений города Аксу” в государственных органах, судах;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заключать договора, соглашения в пределах своей компетенции.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обеспечивать соблюдение и защиту прав, свобод и законных интересов граждан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осуществлять свою деятельность в соответствии с Конституцией и законами Республики Казахстан, актами Президента и Правительства Республик Казахстан, иными нормативными правовыми актами, а также настоящем Положением: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осуществление единой государственной политики в области регулирования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эффективное использования электронного документооборота;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выявление бесхозяйных земельных участков и организация работы по постановке их на учет;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реализация государственной политики в области регулирования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подготовка предложений и проектов решений местного исполнительного органа района, города областного значения по предоставлению земельных участков и изменению их целевого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подготовка предложений и проектов решений местного исполнительного органа района, города областного значения по установлению публичных сервитутов для целей недропользования, связанных с геологическим изучением и разведкой полезных ископаемых;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подготовка предложений по принудительному отчуждению земельных участков для государственных нужд;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определение делимости и неделимости земельных участков;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организация проведения землеустройства и утверждение землеустроительных проектов по формированию земельных участков;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разработки проектов зонирования земель, проектов и схем по рациональному использованию земель районов, городов областного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организация разработки проектов земельно-хозяйственного устройства территорий населенных пунктов;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проведения земельных торгов (аукционов);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экспертизы проектов и схем городского, районного значения, затрагивающих вопросы использования и охраны земель;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составление баланса земель районов, городов областного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ведение учета собственников земельных участков и землепользователей, а также других субъектов земельных правоотношений;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выдача паспортов земельных участков сельскохозяйственного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заключение договоров купли-продажи и договоров аренды земельного участка и временного безвозмездного землепользования и осуществление контроля за исполнением условий заключенных договоров;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13-1) переоформление договора временного возмездного землепользования (аренды) земельных участков сельскохозяйственного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подготовка предложений по выдаче разрешений местным исполнительным органом района, города областного значения на использование земельных участков для проведения изыскательских работ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подготовка предложений по переводу сельскохозяйственных угодий из одного вида в другой;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15-1) выявление земель, неиспользуемых и используемых с нарушением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подготовка предложений по резервированию земель;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утверждение земельно-кадастрового плана.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государственным учреждением "Отдел земельных отношений города Аксу" осуществляется первым руководителем, который несет персональную ответственность за выполнение возложенных на государственное учреждение "Отдел земельных отношений города Аксу" задач и осуществление им своих функций.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государственного учреждения "Отдел земельных отношений города Аксу" назначается на должность и освобождается от должности в соответствии с Законом Республики Казахстан “О государственной службе Республики Казахстан” трудовым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руководителя государственного учреждения "Отдел земельных отношений города Аксу":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назначает и освобождает от должности работников, специалистов государственного учреждения "Отдел земельных отношений города Аксу" в соответствии с действующим законодательством Республик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в порядке, установленном законодательством Республики Казахстан поощрения, оказания материальной помощи и наложения дисциплинарных взысканий на сотрудников государственного учреждения "Отдел земельных отношений города Аксу";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издает приказы и даҰт указания по вопросам, входящим в его компетенцию, обязательные для исполнения всеми работниками государственного учреждения "Отдел земельных отношений города Аксу";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инструкции работников государственного учреждения "Отдел земельных отношений города Аксу";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государственное учреждение "Отдел земельных отношений города Аксу" во всех государственных органах и иных организациях не зависимо от форм собственности без доверенности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обеспечивать разработку структуры государственное учреждение "Отдел земельных отношений города Аксу";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перспективный и текущие планы работ государственного учреждения "Отдел земельных отношений города Аксу";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"Отдел земельных отношений города Аксу" в период его отсутствия осуществляется лицом, его замещающим в соответствии с действующим законодательством.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Государственное учреждение "Отдел земельных отношений города Аксу" может иметь на праве оперативного управления обособленное имущество в случаях, предусмотренных Законами Республики Казахстан “О местном государственном управлении и самоуправлении в Республике Казахстан” и “О государственном имуществе”.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 земельных отношений города Аксу"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бюджетным законодательством и Законом Республики Казахстан “О государственном имуществе”.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государственным учреждением "Отдел земельных отношений города Аксу", относится к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Государственное учреждение "Отдел земельных отношений города Аксу"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бюджетным законодательством и Законом Республики Казахстан “О государственном имуществе”.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государственного учреждения "Отдел земельных отношений города Аксу" осуществляется в соответствии с гражданским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Организаций, находящихся в ведении государственного учреждения "Отдел земельных отношений города Аксу" не имеются.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