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b8c3" w14:textId="67cb8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Аксу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городского маслихата Павлодарской области от 22 декабря 2022 года № 212/31.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8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Аксуский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Аксу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20757557тысяч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9611859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98110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259446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–10788142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25612838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-101519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103500тысяч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205019тысячи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–142847 тысяч тенге,в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–142847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4896609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-4896609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Аксуского городского маслихата Павлодарской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69/10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города Аксу на 2023год объемы субвенций, передаваемых из городского бюджета в бюджеты сельских округов в общей сумме 436329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56018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- 95340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- 61793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округ-70003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–63295тысяч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–89880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города Аксу на 2024год объемы субвенций, передаваемых из городского бюджета в бюджеты сельских округов в общей сумме 488688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-59445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- 107193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- 70790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82405тысяча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72264тысячи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96591тысяч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города Аксу на 2025год объемы субвенций, передаваемых из городского бюджета в бюджеты сельских округов в общей сумме 547331тысяч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71139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- 109000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- 84904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90445тысяч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84295тысяч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107548тысяч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города Аксу на 2023 год объем целевых текущих трансфертов в бюджеты сельских округов в объеме 1045720 тысячи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001 "Услуги по обеспечению деятельности акима города районного значения, села, поселка, сельского округа" - 33805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33805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5895тысяч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5382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4386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6816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4391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6935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006 "Поддержка культурно-досуговой работы на местном уровне" -1243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- 1243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- 107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- 1136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007 "Организация сохранения государственного жилищного фонда города районного значения, села, поселка, сельского округа" - 11640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- 11640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- 11640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008 "Освещение улиц в населенных пунктах" - 32100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-32100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-7964тысяч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-6144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–4440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8540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1594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3418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009 "Обеспечение санитарии населенных пунктов" - 2900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2900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2000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011 "Благоустройство и озеленение населенных пунктов" - 70388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70388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15878тысяч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15175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19183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9867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6663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013 "Обеспечение функционирования автомобильных дорог в городах районного значения, селах, поселках, сельских округах" - 62075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62075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23089тысяч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26263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–4575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5278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2870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014 "Организация водоснабжения населенных пунктов" - 70990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70990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3586тысяч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14333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8015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3400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сельский округ имени Мамаита Омарова – 24428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Евгеньевский сельский округ – 17228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022 "Капитальные расходы государственного органа" - 1974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1974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1234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740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программе: 045 "Капитальный и средний ремонт автомобильных дорог в городах районного значения, селах, поселках, сельских округах" - 43584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029 За счет трансфертов из районного бюджета (города областного значения) – 43584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сельский округ –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Калкаманский сельский округ – 39701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программе: 057 "Реализация мероприятий по социальной и инженерной инфраструктуре в сельских населенных пунктах в рамках проекта "Ауыл-Ел бесігі" - 715021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028 За счет трансфертов из областного бюджета – 715021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– 365302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349719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Аксуского городского маслихата Павлодарской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69/10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Установить на 2023 год распределение общей суммы поступлений от налогов в областной бюджет в следующих размерах: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и с доходов иностранных граждан, не облагаемых у источника выплаты – 41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41 процента.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на 2024 год распределение общей суммы поступлений от налогов в областной бюджет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и с доходов иностранных граждан, не облагаемых у источника выплаты – 48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48 процента.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 на 2025 год распределение общей суммы поступлений от налогов в областной бюджет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и с доходов иностранных граждан, не облагаемых у источника выплаты – 48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48 процента.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Аксуского городского маслихата Павлодарской области от 12.05.2023 </w:t>
      </w:r>
      <w:r>
        <w:rPr>
          <w:rFonts w:ascii="Times New Roman"/>
          <w:b w:val="false"/>
          <w:i w:val="false"/>
          <w:color w:val="000000"/>
          <w:sz w:val="28"/>
        </w:rPr>
        <w:t>№ 31/5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Утвердить сумму изъятий по городу Аксу в следующих объемах: 2023 год – 3 836 773 тысяч тенге, 2024 год – 4 087 107 тысяч тенге, 2025 год – 4 304 255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6-2. Утвердить объемы резерва местного исполнительного органа города Аксу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сумме 147 000 тысяч тенге.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специалистам в области, социального обеспечения, культуры, спорта, лесного хозяйства и особо охраняемых природных территорий, являющимся гражданскими служащимии работающим в сельских населенных пунктах города Аксу,а также указанным специалистам, работающим в государственных организациях, финансируемых из местногобюджета,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Настоящее решение вводится в действие с 1 января 2023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212/31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2023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Аксуского городского маслихата Павлодарской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69/10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20757557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9611859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5149427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1507367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3642060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2633720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1488276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1095143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208985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10788142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10766384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25612838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добровольному переселению лиц для повышения мобильности рабочей силы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2116437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национального проекта по развитию предпринимательства на 2021-2025 годы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“Ауыл - Ел бесігі”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юридическим лицам, за исключением специализированных организаций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-4896609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212/31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2024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Аксуского городского маслихата Павлодарской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31/5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10260793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10146355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3853289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10260793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“Жилищный строительный сберегательный банк Казахстана” для предоставления жилищных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4087107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-2607785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2607785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-2607785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212/31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2025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Аксуского городского маслихата Павлодарской области от 12.05.2023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31/5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10872298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лиц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“Жилищный строительный сберегательный банк Казахстана” для предоставления жилищных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4304255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-202120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Аксуского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212/31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резерва местного исполнительного органа города Аксу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Аксуского городского маслихата Павлодарской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69/10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