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9eeaa" w14:textId="7d9e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Экибастуз Павлодарской области от 28 ноября 2022 года № 3. Отменено решением акима города Экибастуза Павлодарской области от 4 декабря 2022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- решением акима города Экибастуза Павлодарской области от 08.12.2022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города Экибастуз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техногенного характера назначить исполняющего обязанности заместителя акима города Экибастуз Сарпекова А.Т. и поручить провести мероприятия, направленные на ликвидацию чрезвычайной ситуации техногенного характера.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Экибастуз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Бейсекин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