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3309" w14:textId="bbe3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478/6.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занятости и социальных программ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постановление акимата города Экибастуза от 15 декабря 2017 года № 1477/12 "Об утверждении Положения о государственном учреждении "Отдел занятости и социальных программ акимата города Экибастуза".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акимата города Экибастуза" принять необходимые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Экибастуза.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№478/6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акимата города Экибастуза"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занятости и социальных программ акимата города Экибастуза" (далее - государственное учреждение) является государственным органом Республики Казахстан, осуществляющим руководство в сфере занятости и социальной защиты населения города Экибастуза.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занятости и социальных программ акимата города Экибастуза" 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141200, город Экибастуз, улица Энергетиктер, строение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часов до 18.30 часов, обеденный перерыв с 13.00 часов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средств республиканского и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занятости и социальных программ акимата города Экибастуза"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реализации прав граждан на социальную защиту, свободу труда, свободный выбор рода деятельности и профессии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потребностей трудоспособного населения в выборе работ или рода занятий на основе предоставления необходимой информации и консультирования по вопросам трудоустройства и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новых прогрессивных форм и методов работы, направленных на повышение качества и расширение перечня мероприятий, предназначенных для обслуживания безработных и работодателей;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вопросов социальной защиты населения, оказание адресной помощи социально уязвимым слоям населения, координирование оказания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своевременного и правильного назначения видов социальной помощи и пособий (государственной адресной социальной и жилищной помощи населению, социальной помощи отдельным категориям нуждающихся граждан по решениям местных представительных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в систему социальной защиты населения единой информационной технологии, создание автоматизированных систем обработки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координирование работы подведомственных коммунальных государственных учреждений, осуществляющих деятельность в сфере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исполнение иных полномочий в сфере оказания социальной и иной помощи лицам, освобожденным из учреждений уголовно-исполнительной системы, а также состоящим на учете службы пробации,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запрашивать и получать от хозяйствующих субъектов всех форм собственности (по согласованию), органов местного самоуправления информацию для выполнения возложенных на государственное учреждение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осуществлять иные права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обеспечивать реализацию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уплачивать налоги и другие обязательные платежи в бюджет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отвечать по своим обязательствам и нести ответственность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организовывать прием граждан по вопросам относящихся к компетенции государственного учреждения, рассматривать поступающие предложения и заявления граждан и принимать решения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осуществлять иные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государственных функций в сфере занятости и социальной защиты населения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проектов нормативных правовых актов по вопросам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и оценка программных документов в сфере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региональной карты занятости и активных мер содействия занятости, осуществление мониторинга создания рабочих мест в рамках национальных проектов, планов развития,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центрами трудовой мобильности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в местные исполнительные органы области предложений по определению населенных пунктов для добровольного переселения лиц в целях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оказанию социальной помощи инвалидам ВОв, труженикам тыла, многодетным семьям, лицо с инвалидностью, дети с инвалидностью, малообеспеченным гражданам путҰм проведения благотворительных акций, координация спонсорской и благотворительной помощи предприятиями и организациями всех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учҰта социальной помощи из государственных и негосударственных источников социально-уязвимым слоям населения: малообеспеченным гражданам, многодетным матерям и другим категориям социально-защищаемых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малообеспеченным гражданам государственной адресной социальной помощи,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социальной помощи отдельным категориям граждан по решению местных представительных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реализации мероприятий по реабилитации лицо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функций органа опеки и попечительства в отношении недееспособных (ограниченно дееспособных) граждан в соответствии с законодательством Республики Казахстан, как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предложений по регулированию системы социального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предложений по регулированию системы социального партнерства в области социальных и трудовых отношений, а также в пределах своей компетенции обеспечение работы городской трехсторонней комиссии по социальному партнерству;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работе консультативных комиссий и рабочих групп, формируемых из представителей органов исполнительной власти, объединений работодателей и профсоюзов, рассматривающих вопросы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составление государственной и ведомственной отчетности, предоставление их по подчиненности, ведение бухгалтерского учета и отчетности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государственных закупок товаров, работ и услуг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оказание государственных услуг в соответствии с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правил оказания социальной помощи, установления размеров и определения перечня отдельных категорий нуждающихся граждан на основе типовых правил, утверждаемых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предоставление жилищных сертификатов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полномочий, определенных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постановлением акимата города Экибастуза Павлодарской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982/11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занятости и социальных программ акимата города Экибастуза"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заместителя, заведующих секторами и других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дисциплинарное взыскание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работу и принимает меры, направленные на противодействие коррупции в государственном учреждении,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секторах, структурных подразделениях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представляет государственное учреждение в государственных органах, иных организациях, а также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граждан по вопросам, относящимся к компетенции государственного учреждения, рассматривает поступающие обращения граждан в сфере занятости и социальной защиты населения и принимает решения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ежеквартальную сверку с органами казначейства по проведению платежей государственным учреждением,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своего заместителя в соответствии с действующим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занятости и социальных программ акимата города Экибастуза"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занятости и социальных программ акимата города Экибастуза"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"Отдел занятости и социальных программ акимата города Экибастуза":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акимата города Экибастуза Павлодарской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ресоциализации лиц, оказавшихся в трудной жизненной ситуации" отдела занятости занятости и социальных программ акимата города Экибастуза;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постановлением акимата города Экибастуза Павлодарской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982/11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социального обслуживания населения города Экибастуза".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