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6c8c" w14:textId="f14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484/6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внутренней политики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29 июня 2018 года № 618/7 "Об утверждении Положения о государственном учреждении "Отдел внутренней политики акимата города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внутренней политики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заместителя акима города Экибастуза.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внутренней политики на территории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Правительствами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акимата города Экибастуза"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Павлодарская область, 141200, город Экибастуз, улица Мухтара Ауэзова, 47А.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внутренней политики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 города Экибастуза по разработке и реализации городских, областных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 на местном уровне через средства массовой информации, координация деятельности городских средств массовой информации по выполнению государственного заказа на ее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средствами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хозяйствующих субъектов всех форм собственности (по согласованию), а также городских управлений и отделов информации, нормативную и справочную документацию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созывать совещания, семинары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постоянно повышать квалификацию работников государственного учреждения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рассматривать дела об административных правонарушениях согласно Кодекса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государственного учреждения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мониторинг, анализ и прогноз общественно-политической ситуации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связь и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анализ материалов, публикаций и передач в средствах массовой информации и печати по общественно-политической тематике и о работе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подготовку методических материалов, рекомендаций и проведение консультаций и семинаров для соответствующих отделов акимата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организацию работы по исполнению актов Президента, Правительства Республики Казахстан, акима области, акима города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проведение государственной информационной политики и реализацию региональных программ в сфере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информационную связь акима и акимата города с общественностью и населением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обзор и мониторинг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техническое обеспечение проведения государственной информационной политики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практические и научно-методические мероприятия по пропаганде Стратегии "Казахстан -2050"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изучение и анализ религиозной обстановки в городе Экибастузе. Вносит в уполномоченный орган по связям с религиозными объединениями предложения по совершенствованию законодательства в области обеспечения прав граждан на свободу вероисповедания;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учетную регистрацию иностранных граждан, осуществляющих миссионерскую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государственные закупки товаров, работ и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мероприятия по формированию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другие функции, возложенные на него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внутренней политики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работу по противодействию коррупции и несҰт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внутренней политики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внутренней политики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"Отдел внутренней политики акимата города Экибастуза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развития молодежных инициатив" отдела внутренней политики акимата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анализа и развития межконфессиональных отношений" отдела внутренней политики акимата города Экибастуза.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