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a005" w14:textId="857a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486/6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предпринимательства акимата города Экибастуза"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предпринимательства акимата города Экибастуза" принять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Экибастуза.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акимата города Экибастуза"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государственной поддержки предпринимательства и развития туризма в городе Экибастузе, создания условий для развития предпринимательской деятельности и инвестиционного климата на территории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акимата города Экибастуза"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141200,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местного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предпринимательства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предпринимательства, туризма, торговли и услуг, направленной на решение текущих и перспективных задач комплексного социально-экономического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предпринимательской деятельности на территории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государственной торговой политики на территории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государственной поддержки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и осуществление координации в области туристской деятельности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текущих инвестиций и реализуемых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условий для привлечения инвестиций и открытия новых производств в рамках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внедрение принципов взаимодействия с государственными и иными структурами, воздействующими на потребительском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и получать от хозяйствующих субъектов всех форм собственности (по согласованию), органов местного самоуправления информацию для выполнения возложенных на государственное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принимать участие на совещаниях в государственных органах и иных организациях по вопросам, затрагивающим интересы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вносить в областные государственные органы предложения, связанные с реализацией задач, решение которых обеспечивается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созывать совещания, семинары с привлечением предприятий сферы малого и среднего предпринимательства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осуществлять иные права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обеспечивать реализацию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постоянно повышать квалификацию работников государственного учреждения на семинарах, курсах и других видах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2-4)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исполнять иные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реализации государственных программ развития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систематическое изучение конъюнктуры рынка и динамики потребительских цен, проведение сбора информации и анализа социально-экономической ситуации в сфере торговли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государственной политики поддержки и развития частного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развития предпринимательской деятельности и инвестиционного климата на территории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создания и развития в регионе объектов инфраструктуры поддержки малого и среднего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стратегии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государственной поддержки частного предпринимательства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контролирующими органами, участие в совместных мониторингах объектов торговли и услуг, по соблюдению ими требований действующего законодательства, правил торговли согласно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государственного контроля за соблюдением размера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торгового обслуживания населения в дни проведения торжественных, праздничных, юбилейных и других мероприятии;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государственных закупок товаров, работ и услуг согласно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осуществление сбора, анализа и предоставления в местный исполнительный орган области, города республиканского значения, столицы информации о туризме на территории соответствующей административно-территориальной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содействие развитию туристического кластера в городе Экибастузе;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организации выставочно-ярмарочной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представляет на утверждение в Экибастузский городской маслихат ставки туристского взноса для иностранцев. Ставки туристского взноса для иностранцев разрабатываются на основе правил уплаты туристского взноса для иностранцев, утверждаемых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мер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предпринимательства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 установленном законодательством порядке вопросы поощрения сотрудников, оказание материальной помощи и наложение дисциплинарных взысканий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в государственных органах, судах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ежеквартальную сверку с органами казначейства по проведению платежей государственного учреждения,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исполнение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Положения о структурных подразделениях государственного учреждения, должностные инструкции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работу по контролю за выполнением актов акимата и акима города, его поручений, прохождения документов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представляет на подпись и рассмотрение акиму города проекты актов акимата и акима города, а также иные адресуемые акиму города документы и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физических и юридических лиц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заключает гражданско-правовые сделки с организациями по вопросам хозяйственного обеспечения деятельности государственного учреждения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Взаимоотношения между администрацией государственного учреждения и трудовым коллективом регулируется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государственным учреждением и акиматом города Экибастуза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учреждения и уполномоченным органом соответствующей отрасли регулируется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предпринимательства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предпринимательства акимата города Экибастуза"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постановлений, подлежащих отмене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города Экибастуза от 13 мая 2016 года № 515/5 "Об утверждении Положения о государственном учреждении "Отдел предпринимательства акимата города Экибастуза"".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Экибастуза от 22 декабря 2017 года № 1510/12 "О внесении изменения в Положение о государственном учреждении "Отдел предпринимательства акимата города Экибастуза"".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Экибастуза от 29 апреля 2021 года № 336/4 "О внесении изменения и дополнения в Положение о государственном учреждении "Отдел предпринимательства акимата города Экибастуза"".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