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fdee" w14:textId="0f1f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поселка Майкаин Баянаульского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Баянаульского районного маслихата Павлодарской области от 28 декабря 2022 года № 170/24.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2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Баянаульский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Баянаульского сельского округа на 2023-2025 годы согласно приложениям 1,2,3 соответственно, в том числе на 2023 год в следующих объемах с изменениями: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425865,3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62453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355323,3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434629,4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-8764,1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8764,1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Баянаульского районного маслихата Павлодарской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87/12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Аксанского сельского округа на 2023-2025 годы согласно приложениям 4, 5, 6 соответственно, в том числе на 2023 год в следующих объемах с изменениями: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137553,5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135770,5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138062,5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Бирликского сельского округа на 2023-2025 годы согласно приложениям 7, 8, 9 соответственно, в том числе на 2023 год в следующих объемах с изменениями: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41982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Жанажольского сельского округа на 2023-2025 годы согласно приложениям 10, 11, 12 соответственно, в том числе на 2023 год в следующих объемах с изменениями: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56225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56832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Жанатлекского сельского округа на 2023-2025 годы согласно приложениям 13, 14, 15 соответственно, в том числе на 2023 год в следующих объемах с изменениями: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45685тысяч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45791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Каратомарского сельского округа на 2023-2025 годы согласно приложениям 16, 17, 18 соответственно, в том числе на 2023 год в следующих объемах с изменениями: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40261,5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38893,5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40261,5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Куркелинского сельского округа на 2023-2025 годы согласно приложениям 19, 20, 21 соответственно, в том числе на 2023 год в следующих объемах с изменениями: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54385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51741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Кундыкольского сельского округа на 2023-2025 годы согласно приложениям 22, 23, 24 соответственно, в том числе на 2023 год в следующих объемах с изменениями: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43732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Кызылтауского сельского округа на 2023-2025 годы согласно приложениям 25, 26, 27 соответственно, в том числе на 2023 год в следующих объемах с изменениями: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47673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1324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Сатпаевского сельского округа на 2023-2025 годы согласно приложениям 28, 29, 30 соответственно, в том числе на 2023 год в следующих объемах с изменениями: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193106тысяч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190568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193106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Торайгырского сельского округа на 2023-2025 годы согласно приложениям 31, 32, 33 соответственно, в том числе на 2023 год в следующих объемах с изменениями: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57390,9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54713,9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58177,9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Узынбулакского сельского округа на 2023-2025 годы согласно приложениям 34, 35, 36 соответственно, в том числе на 2023 год в следующих объемах с изменениями: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44050,5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40450,5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45197,5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поселка Майкаин на 2023-2025 годы согласно приложениям 37, 38, 39 соответственно, в том числе на 2023 год в следующих объемах с изменениями: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557432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451047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582297,7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-24865,7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24865,7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00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Баянаульского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Бюджет Баянаульского сельского округа на 2023 год (с изменениями)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Баянаульского районного маслихата Павлодарской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87/12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сохранности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2023 год (с изменениями)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қалаларда,ауылдарда,кенттерде,ауылдық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2024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Аксанского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2023 год (с изменениями)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2023 год (с изменениями)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2023 год (с изменениями)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Жанатлекского сельского округа на 2025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2023 год (с изменениями)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2023 год (с изменениями)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Куркелинского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2023 год (с изменениями)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4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2023 год (с изменениями)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Кызылтауского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4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2023 год(с изменениями)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 ы х ( недоиспользованных) целевых трансфертов, выделенных из республиканско 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Сатпаевского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4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2023 год (с изменениями)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Торайгырского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2023 год (с изменениями)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bookmarkStart w:name="z5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2023 год (с изменениями)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Баянаульского районного маслихата Павлодарской области от 14.12.2023 </w:t>
      </w:r>
      <w:r>
        <w:rPr>
          <w:rFonts w:ascii="Times New Roman"/>
          <w:b w:val="false"/>
          <w:i w:val="false"/>
          <w:color w:val="ff0000"/>
          <w:sz w:val="28"/>
        </w:rPr>
        <w:t>№ 82/11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 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170/24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Майкаин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Категория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