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68a9" w14:textId="1616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государственного учреждения "Аппарат маслихата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5 мая 2022 года № 155/7. Отменено решением Железинского районного маслихата Павлодарской области от 16 ноября 2023 года № 67/8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Железинского районного маслихата Павлодарской области от 16.11.2023 № </w:t>
      </w:r>
      <w:r>
        <w:rPr>
          <w:rFonts w:ascii="Times New Roman"/>
          <w:b w:val="false"/>
          <w:i w:val="false"/>
          <w:color w:val="ff0000"/>
          <w:sz w:val="28"/>
        </w:rPr>
        <w:t>67/8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подразделений", маслихат Железинского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государственного учреждения "Аппарат маслихата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Железинского районного маслихата от 18 апреля 2013 года № 108-5/14 "Об утверждении положения государственного учреждения "Аппарат маслихата Железинского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положение государственного учреждения "Аппарат маслихата Железинского района" предоставить на государственную регистрацию в территориальные органы юстиции.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настоящего решения возложить на руководителя аппарата Железинского районного маслихата.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со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155/7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Железинского района"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Железинского района"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Железинского района, оказывающим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Железинского района"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Железинского района"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Железинского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Железинского района" по вопросам своей компетенции в установленном законодательством порядке принимает решения, оформляемые распоряжением секретаря Железинского районного маслихата и решения, оформляемые приказом руководителя государственного учреждения "Аппарат маслихата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Железинского района" утверждается решением районного маслихата в соответствии с действующим законодательством Республики Казахстан о местном государственном управлении и самоуправлении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"Аппарат маслихата Железинского района": Республика Казахстан, 140400, Павлодарская область, Железинский район, село Железинка, улица Ауэзова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маслихата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маслихата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Железинского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Железинского района".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рамках своих полномочий организационно-технические и другие условия, необходимые для обеспечения доступа к информации о деятельности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трансляции открытых заседаний районного маслихата, в режиме онлайн на интернет-ресурсе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направлений предложений на повышение квалификации депутатов районного маслихата, связанных с осуществлением депутатских полномочийи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работников государственных органов и иных организаций для участия в подготовки вопросов, вносимых на рассмотрение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контроль за исполнением принятых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подготовку и проведение сессии районного маслихата на основе Плана работы маслихата, утвержденного районным маслихатом, а также по вносимым вопросам постоянными комиссиями маслихата, депутатскими группами и депутатами;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района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организационно-техническое обеспечение проведения сессий районного маслихата, онлайн-трансляцию сессии и другие заседания районного маслихата в соответствии с Законом Республики Казахстан о доступе к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бесперебойного функционирования и своевременного актуализирования официального сайта районного маслихата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размещение нормативных правовых актов принятых районным маслихатом в средствах массовой информации в соответствии с Законом Республики Казахстан "О средствах массовой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размещение проектов нормативных правовых актов разработчиком которого является районный маслихат на интернет-портале открытых нормативных правовых актов в соответствии с Законом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разработку Плана работы районного маслихата и вносить его на рассмотрение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разработку Медиа-плана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открытость и публичность работы депутатов постоянных комиссий через сайт районного маслихата, печатные и электронные средства массовой информации,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подготовку депутатских запросов в соответствии с Законом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вопросов, а также при необходимости разрабатывает проект предложений депутата и вносит его в проекты районного бюджета, планы и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обеспечивать защиту интересов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рассматривать обращения физических и юридических лиц по вопросам деятельности районного маслихата;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маслихата Железинского района" осуществляется секретарем районного маслихата, который несет персональную ответственность за выполнение возложенных на государственное учреждение "Аппарат маслихата Железинского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района является должностным лицом, работающим на постоянной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20.Полномочия секретаря маслихата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районный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 (далее-Закон);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депутатских групп, депутатов;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маслихата Железинского района"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районного маслихата определяет полномочия руководителя аппарата маслихата района в соответствии с действующим законодательством о государственной службе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района возглавляется секретарем маслихата района, избираемым на должность и освобождаемым от должности в соответствии с действующим законодательством Республики Казахстан о местном государственном управлении и самоуправлении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Взаимоотношение между администрацией государственного учреждения "Аппарат маслихата Железинского района" с трудовым коллективом определяется в соответствии с Трудовым Кодексом Республики Казахстан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"Аппарат маслихата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 о государственном имуществе.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маслихата Железинского района"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"Аппарат маслихата Железинского района",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"Аппарат маслихата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Бюджетный кодекса Республики Казахстан.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"Аппарат маслихата Железинского района"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