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da73" w14:textId="90cd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Железинского района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21 декабря 2022 года № 213/7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округов,прибывшим для работы и проживания в сельские населенные пункты Железинского района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округов,прибывшим для работы и проживания в сельские населенные пункты Железинского района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социально-экономического развития и бюджета Железинского районного маслихата.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