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f7fc" w14:textId="e07f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Иртышского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1 декабря 2022 года № 101-25-7.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4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Иртышского районного маслихата Павлодарской области от 10.11.2023 № </w:t>
      </w:r>
      <w:r>
        <w:rPr>
          <w:rFonts w:ascii="Times New Roman"/>
          <w:b w:val="false"/>
          <w:i w:val="false"/>
          <w:color w:val="000000"/>
          <w:sz w:val="28"/>
        </w:rPr>
        <w:t>34-10-8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Иртышского района,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Иртышского района, подъемное пособие в сумме, равной стократному месячному расчетному показателю.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