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2b7b" w14:textId="5182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Иртышскому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2022 года № 110-27-7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и их использованию по Иртышскому району на 2023-2024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Иртышскому району на 2023 - 2024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Иртышскому району на 2023 - 2024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от24 апреля2017 года № 173 "Об утверждении Правил рационального использования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Иртышского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Иртышского района с обозначением внешних и внутренних границ и площадей пастбищ, в том числе сезонных, объектов пастбищной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Иртышский район расположен в северной части Павлодарской области и граничит: на северо-западе с Российской Федерацией, на северо-востоке с Железинским, на юго-западе с Актогайским районами. Районный центр – село Иртышск. Административно-территориальное деление состоит из 3 сел и 9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резкоконтинентальный, зима сравнительно холодная, лето жаркое. В январе среднегодовая температура воздуха - от минус 25 до минус 40 градусов по Цельсию, в июле - от плюс 25 до плюс 30 градусов по Цельсию. Среднегодовой размер осадков - от 100 до 150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Иртышского района 1019019,9 гектаров (далее - га), из них пастбищные земли – 484 596,7 га, обводненные пастбища –247 556,1 га.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629 626, 23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178 935, 38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2115,63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4859,0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20257,3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178 179,3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особенностью, относятся к природным. Культурных и аридных пастбищ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Иртышского района наиболее распространены темно-каштановые глубоко вскипающие малогумусные маломощные супесчаные почвы, сосредоточенные в основном в южной части землепользования, темно-каштановые остаточно солонцеватые малогумусные маломощные супесчаные и темно-каштановые обыкновенные малогумусные маломощные супесчаные, рассредоточенные по всему землепользованию неоднородными массивами.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180 -200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 согласно земльно-хозяйственного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ориентировочно: у физических лиц – 14938 головы крупного рогатого скота, 30597 голов мелкого рогатого скота, 5568 голов лошадей; у крестьянских хозяйств (фермерских хозяйств) и юридических лиц – 13770 голов крупного рогатого скота, 6425 голов мелкого рогатого скота, 15376 голов лошадей. В целом по Иртышскому району 28708 голов крупного рогатого скота, 37022 головы мелкого рогатого скота, 20944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табун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Иртышском районе действуют 38 ветеринарно-санитарных объекта, из них 26 скотомогильников, 12 ветеринарных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Иртышском районе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Иртышского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Иртышского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847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Иртышского района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водына территории Иртышского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703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Иртышского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339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необеспеченных пастбищами, расположенными при селе, сельском округе на территории Иртышского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села,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