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2499" w14:textId="a8b2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14 марта 2022 года № 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"Аппарат акима района Тереңкөл" (далее –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Тереңкөл"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 Дорофеева И.В.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района Тереңкөл"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района Тереңкөл Павлодарской области от 25.07.2023 </w:t>
      </w:r>
      <w:r>
        <w:rPr>
          <w:rFonts w:ascii="Times New Roman"/>
          <w:b w:val="false"/>
          <w:i w:val="false"/>
          <w:color w:val="ff0000"/>
          <w:sz w:val="28"/>
        </w:rPr>
        <w:t>№ 189/1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района Тереңкөл" (далее – аппарат акима района) является государственным органом Республики Казахстан, осуществляющим руководство в сфере местного государственного управления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района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района по вопросам своей компетенции принимает решения, оформляемые приказами руководителя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аппарата акима района утверждаются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140600, район Тереңкөл, село Теренколь, улица Елгина, 172.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аппарата акима района является государственное учреждение "Аппарат акима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акима района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акима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аппарата акима района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задачи и полномочия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деятельности аппарата акима района является обеспечение деятельности акима района по реализации государственной политики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аппарата акима района является информационно-аналитическое, организационно-правовое и материально-техническое обеспечение деятельности акима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государственной политики на территории района путем координации и управления деятельностью местных исполнительных органов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деятельность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местного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Казахстан, акимата области, акима области и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организационную и информационную связь акима района с местными органами представительной и исполнительной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взаимодействие акима района с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встреч с населением составляет свод замечаний и предложений для разработки плана мероприятий по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выполнения мероприятий по реализации замечаний и предложений, высказанных на отчетных встречах;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полноты и своевременности исполнения контрольных документов районными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акима района со всеми структурами в период проведения выборных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в проведении разъяснительной работы в электоральный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информационно-аналитическое, организационно-правовое, материально-техническое обеспечение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установление и постоянное развитие связей акима района с общественностью через сайт акима района и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разработке районных и областных программ и осуществляет контроль за выполнением районных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рассмотрение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документационное обеспечение деятельности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регистрацию актов акимата и акима района, организует делопроизводство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оформление, выпуск и хранение подлинников нормативных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соответствующее оформление и хранение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составляет индексы структурных подразделений и сводную номенклатуру дел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исполнение законодательства о государственной службе Республики Казахстан, соблюдение ограничений, связанных с пребыванием на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формирование целостной системы управления персоналом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прохождение государственной службы в рамках целостной системы управления персоналом исполнительных органов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формирование корпоративной культуры и развитие благоприятного социально-психологического трудового климата в исполнительных органах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анализирует состояние кадровой работы, формирование резерва кадров, уровень профессиональной подготовки государственных служащих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назначаемыми акимом района,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профессиональную переподготовку и повышение квалификации государственных служащих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проводит аттестацию государственных служащих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готовит необходимые материалы, связанные с награждением граждан района государственными наградами Республики Казахстан, Почетными грамотами, поощрениями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проведение конкурсов на занятие вакантных административных государственных должностей исполнительных органов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квалификационные требования к категориям административных государственных должностей исполнительных органов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оформляет трудовые договоры с техническим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социальную и правовую защищенность государственных служащих исполнительных органов района Тереңкөл, вносит предложения по их поощрению;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правовое обеспечение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юридическую экспертизу правовых и нормативных правовых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оказывает методическую и практическую помощь государственным служащим исполнительных органов района Тереңкөл по вопросам их правового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координацию деятельности в сфере оказания государственных услуг исполнительными органами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мониторинг нормативных правовых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взаимодействие акима района с правоохранительными органами и иными государственными органами в вопросах борьбы с преступностью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организует работу по профилактике правонарушений среди несовершеннолетних и предупреждению детской безнадзорности и беспризорности, обеспечению защиты прав и законных интересов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обеспечивает организацию мероприятий по воинской приписке и призыву на воинскую службу, а также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мероприятия по профилактике и тушению степных пожаров районного масштаба, а также пожаров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исполняет обязательства местных исполнительных органов по решениям судов за счет средств резерва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процедуру организации и проведения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оказывает государственные услуги по предоставлению отсрочки от призыва и по освобождению граждан от призыва на воинскую службу через районную призывную комиссию.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руководителя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аппаратом акима района осуществляется руководителем, который несет персональную ответственность за выполнение возложенных на аппарат акима района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Руководитель аппарата акима района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аппарата акима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акимату района Положение об аппарате акима района,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координирует, организует и направляет работу структурных подразделений аппарата акима района,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аппарат акима района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исполнение законодательства о государственной службе Республики Казахстан государственными служащими аппарата акима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и функциональные обязанности технического персонала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рассмотрение акима района предложения о наложении либо снятии дисциплинарных взысканий с государственных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выполнением актов акимата и акима района, его поручений, прохождением документов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 по вопросам, входящим в его компетенцию, обязательные для выполнения всеми работниками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соблюдение внутреннего трудового распорядка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смету расходов аппарата акима района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ходатайствует перед акимом района о поощрении государственных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необходимые меры по противодействию коррупции в акимате района Тереңкөл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своей компетенции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компетенции обеспечивает взаимодействие аппарата акима района с маслихатом, судом, прокуратурой района,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подготовку заседаний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перспективные и текущие планы работы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Исполнение полномочий руководителя аппарата акима района в период его отсутствия осуществляется лицом, его замещающим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Взаимоотношения между аппаратом акима района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Взаимоотношения между аппаратом акима района и уполномоченным органом по управлению коммунальным имуществом (исполнительным органом акимата района)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аппаратом акима района и уполномоченным органом соответствующей отрасли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Аппарат акима района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аппаратом акима района,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аппарата акима района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Организаций, находящихся в ведении аппарата акима района не имеется.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