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818d4" w14:textId="83818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акима Жанакурлысского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Тереңкөл Павлодарской области от 16 июня 2022 года № 163/3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7 августа 2017 года № 294 "Об утверждении Типового положения об аппарате акима города районного значения, села, поселка, сельского округа" акимат района Тереңкөл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Положение о государственном учреждении "Аппарат акима Жанакурлысского сельского округа" (далее – Положение).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Жанакурлысского сельского округа"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одного месяца государственную регистрацию Положения в органах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выполнением настоящего постановления возложить на руководителя аппарата акима района Дорофеева И.В.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Мангутов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Тереңкөл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"16" июня 2022 года № 163/3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Жанакурлысского сельского округа"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Жанакурлысского сельского округа" (далее – аппарат акима) является государственным учреждением, обеспечивающим деятельность акима Жанакурлысского сельского округа (далее – аким) и осуществляющим функции в соответствии с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 акима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 об аппарате акима.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 акима является юридическим лицом в организационно-правовой форме государственного учреждения, в соответствии с законодательством Республики Казахстан имеет печати и штампы со своим наименованием на государственном языке, бланки установленного образца, счета в органах казначейства.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акима вступает в гражданско-правовые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 акима имеет право выступать стороной гражданско-правовых отношений от имени государства в соответствии с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Положение об аппарате акима, его структура и лимит штатной численности утверждаются акиматом района Тереңкөл.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Полное наименование аппарата акима на государственном языке: "Жаңақұрылыс ауылдық округі әкімінің аппараты" мемлекеттік мекемесі;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языке: государственное учреждение "Аппарат акима Жанакурлысского сельского округа".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Юридический адрес аппарата акима: Республика Казахстан, 140610, Павлодарская область, район Тереңкөл, село Трофимовка, улица Бәйтерек, строение 25, нежилое помещение 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Режим работы аппарата акима устанавливается в следующем порядке: с 9.00 до 18.30 часов, обеденный перерыв с 13.00 до 14.30 часов при пятидневной рабочей неделе, выходные дни: суббота-воскресенье.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Аппарат акима образуется, упраздняется и реорганизуется акиматом района Тереңкөл.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Аппарат акима является государственным учреждением, содержащимся за счет местного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Аппарату акима запрещается вступать в договорные отношения с субъектами предпринимательства на предмет выполнения обязанностей, являющихся функциями аппарата акима.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Учредителем аппарата акима является государственное учреждение "Аппарат акима района Тереңкөл".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Цель, предмет деятельности, основные задачи, функции, права и обязанности государственного учреждения "Аппарат акима Жанакурлысского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Целью деятельности аппарата акима является обеспечение деятельности акима по реализации государственной политики на территории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Предметом деятельности аппарата акима является обеспечение реализации полномочий акима в пределах компетенции, установленной законодательством Республики Казахстан и оказание содействия в обеспечении проведения общегосударственной политики исполнительной власти в сочетании с интересами и потребностями развития соответствующей территории.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Информационно-аналитическое, организационно-правовое, материально-техническое обеспечение деятельности акима, а также решение вопросов местного значения.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Аппарат акима в рамках своей компетенции: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организацию проведения схода местного сообщества, раздельного схода местного сообщества жителей села, улицы, многоквартирного жилого дома,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оповещает о времени, месте созыва раздельного схода местного сообщества, схода и собрания местного сообщества и обсуждаемых вопросах не позднее чем за десять календарных дней до дня их проведения через средства массовой информации или иными способами;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исполнение решений, принятых на сходе местного сообщества или собрании местного сообщества и одобренных акимом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планирование и исполнение бюджета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собранию местного сообщества и в маслихат района отчет об исполнении бюджета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 реализации бюджета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и представляет на утверждение собрания местного сообщества программу развития местного сообщества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выступает заказчиком по строительству, реконструкции и ремонту объектов, относящихся к коммунальному имуществу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целевым и эффективным использованием коммунального имущества местного самоуправления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права субъекта права коммунальной собственности по отношению к коммунальным юридическим лицам местного самоуправления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интересы государства по вопросам коммунального имущества местного самоуправления, осуществляет защиту права собственности сельского округа (коммунальной собственности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выполнением доверительным управляющим обязательств по договору доверительного управления коммунальным имуществом местного самоуправления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учет коммунального имущества местного самоуправления сельского округа, обеспечивает его эффективное использование;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Аппарат акима по согласованию с собранием местного сообщества: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проекты правовых актов в сфере управления коммунальным имуществом местного самоуправления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управляет коммунальным имуществом местного самоуправления, если иное не предусмотрено законами Республики Казахстан, осуществляет меры по его защите;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принимает решение и осуществляет приватизацию коммунального имущества местного самоуправления, в том числе обеспечивает его сохранность в процессе подготовки объекта к приватизации, привлекает посредника для организации процесса приватизации, обеспечивает оценку объекта приватизации, осуществляет подготовку и заключение договоров купли-продажи объекта приватизации и контроль за соблюдением условий договоров купли-продажи;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предмет и цели деятельности коммунального государственного предприятия, имущество которого находится в коммунальной собственности сельского округа (коммунальной собственности местного самоуправления), а также вид коммунального государственного предприятия (на праве хозяйственного ведения или казенное предприятие), осуществляющего такую деятельность;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предоставляет коммунальное имущество местного самоуправления в имущественный наем (аренду), доверительное управление физическим лицам и негосударственным юридическим лицам без права последующего выкупа либо с правом последующего выкупа;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 создании, реорганизации, изменении наименования и ликвидации коммунальных юридических лиц местного самоуправления по согласованию с акимом района Тереңкөл;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решения об использовании коммунального имущества местного самоуправления сельского округа, в том числе о передаче его в залог, аренду, безвозмездное пользование и доверительное управление;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закрепляет коммунальное имущество местного самоуправления за коммунальными юридическими лицами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об отчуждении коммунального имущества местного самоуправления.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Аппарат акима имеет право, в пределах своей компетенции: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на рассмотрение акимата, акима района и в вышестоящие организации предложения по основным направлениям развития, оперативному решению проблем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необходимую информацию, документы и иные материалы от должностных лиц государственных органов и других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приобретать и осуществлять имущественные и неимущественные права;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информационными базами данных органов государственного управления, архивов, научных учреждений;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заключать договора, соглашения;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Обязанности аппарата акима, в пределах своей компетенции: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 оказывать государственные услуги населению в соответствии с действующим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качественно и своевременно исполнять акты и поручения Президента, Правительства Республики Казахстан и иных центральных исполнительных органов, акима и акимата области, района, акима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Организация деятельности государственного учреждения "Аппарат акима Жанакурлысского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Руководство аппаратом акима осуществляется акимом, который несет персональную ответственность за выполнение возложенных на аппарат акима задач и осуществление им своих функций.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Аким избирается на должность, освобождается от должности или прекращает свои полномочия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Полномочия акима: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работу аппарата акима, осуществляет руководство его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рассматривает решения, принятые на сходе местного сообщества или собрании местного сообщества, обеспечивает их исполнение;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работников по трудовому договору за счет экономии бюджетных средств и (или) поступлений, предусмотренных законодательством Республики Казахстан о местном государственном управлении и самоуправлении;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распоряжении, в соответствии с бюджетным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по согласованию с акимом района и собранием местного сообщества снос аварийного жилья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оказывает содействие микрокредитованию сельского населения в рамках программных документов системы государственного планирования;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вправе рассматривать дела об административных правонарушениях и налагать административные взыскания за нарушения, совершенные на территории сельского округа, определенные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своих полномочий обязан противодействовать коррупции и несет персональную ответственность за нарушение требований антикоррупционного законодательства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осуществляет полномочия,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Исполнение полномочий акима в период его отсутствия осуществляется лицом, его замещающим в соответствии с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Аким обеспечивает соблюдение сотрудниками аппарата акима норм этики государственных служащих.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Взаимоотношения между аппаратом акима и трудовым коллективом определяются в соответствии с Трудовым кодексом Республики Казахстан и коллективным договором.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Взаимоотношения между аппаратом акима и уполномоченным органом по управлению коммунальным имуществом (исполнительным органом акимата района) регулируются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Взаимоотношения между аппаратом акима и уполномоченным органом соответствующей отрасли регулируются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Имущество государственного учреждения "Аппарат акима Жанакурлысского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Аппарат акима может иметь на праве оперативного управления обособленное имущество в случаях, предусмотренных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аппарата акима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Имущество, закрепленное за аппаратом акима относится к коммунальной собственности сельского округа (местного самоуправления).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Аппарат акима по согласованию с собранием местного сообщества может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Реорганизация и упразднение государственного учреждения "Аппарат акима Жанакурлысского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Реорганизация и упразднение аппарата акима осуществляется в порядке, определяемом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При упразднении аппарата акима имущество, оставшееся после удовлетворения требований кредиторов, остается в районной коммунальной собственности.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