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41cd" w14:textId="da041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26 января 2022 года № 1-03/9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124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предпринимательства и сельского хозяйства района Аққулы".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предпринимательства и сельского хозяйства района Аққулы"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Аққулы Тастамбекова Р.С.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января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1-03/9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района Аққулы"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района Аққулы" (далее - ГУ "Отдел предпринимательства и сельского хозяйства района Аққулы") является государственным органом Республики Казахстан, осуществляющим руководство в сферах развития предпринимательства, сельского хозяйства, и туризма на территории района Аққулы.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предпринимательства и сельского хозяйства района Аққулы" не имеет ведомств.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предпринимательства и сельского хозяйства района Аққулы"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предпринимательства и сельского хозяйства района Аққулы"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предпринимательства и сельского хозяйства района Аққулы" вступает в гражданско-правовые отношения от собственного имени.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предпринимательства и сельского хозяйства района Аққулы"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предпринимательства и сельского хозяйства района Аққулы" по вопросам своей компетенции в установленном законодательством порядке принимает решения, оформляемые приказами руководителя ГУ "Отдел предпринимательства и сельского хозяйства района Аққулы" и другими актами, предусмотренными законодательством Республики Казахстан.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предпринимательства и сельского хозяйства района Аққулы" утверждаются в соответствии с действующим законодательством Республики Казахстан.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Павлодарская область, район Аққулы, 140700, село Аққулы, улица Амангельды здание 84 А.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ГУ "Отдел предпринимательства и сельского хозяйства района Аққулы": понедельник - пятница с 9.00 до 18.30 часов, обеденный перерыв с 13.00 до 14.30 часов, выходные дни: суббота - воскресенье.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органа: на государственном языке - "Аққулы ауданының кәсіпкерлік және ауыл шаруашылығы бөлімі" мемлекеттік мекемесі, на русском языке - государственное учреждение "Отдел предпринимательства и сельского хозяйства района Аққулы".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Учредителем ГУ "Отдел предпринимательства и сельского хозяйства района Аққулы" является государство в лице акимата района Аққулы.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 положение является учредительным документом ГУ "Отдел предпринимательства и сельского хозяйства района Аққулы".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ГУ "Отдел предпринимательства и сельского хозяйства района Аққулы" осуществляется из местного бюджета в соответствии законодательством Республики Казахстан.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ГУ "Отдел предпринимательства и сельского хозяйства района Аққулы" запрещается вступать в договорные отношения с субъектами предпринимательства на предмет выполнения обязанностей, являющихся полномочиями ГУ "Отдел предпринимательства и сельского хозяйства района Аққулы".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предпринимательства и сельского хозяйства района Аққулы"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Цель, предмет деятельности, задачи и полномочия ГУ "Отдел предпринимательства и сельского хозяйства района Аққулы"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Целью ГУ "Отдел предпринимательства и сельского хозяйства района Аққулы" является: обеспечение исполнения государственных программ развития сельского хозяйства и предпринимательства района, осуществление финансовой, кредитной, налоговой, государственной политики и туризма, направленной на защиту интересов предпринимателей малого и среднего бизнеса, сельскохозяйственных производителей района.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Предметом деятельности ГУ "Отдел предпринимательства и сельского хозяйства района Аққулы" является: осуществление на районном уровне государственной политики в вопросах развития предпринимательства, сельского хозяйства и туризма на территории района Аққулы.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Задачи: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приоритетных региональных программ развития отраслей сельского хозяйства и предпринимательства, участие в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развития сельского хозяйства и предпринимательской деятельности на территории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поддержки субъектов агропромышленного комплекса в соответствии с действующим законодательством, государственными, отраслевыми (секторальными), региональными программами и содействие реализации сельскохозяйственной продукции для удовлетворения потребностей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государственной торговой политики на территории района Аққулы;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условий для развития туризма на территории района Аққулы.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порядке по согласованию с государственными органами, организациями, предприятиями, должностными лицами и гражданами информацию по вопросам, связанным с исполнением задач, поставленных перед ГУ "Отдел предпринимательства и сельского хозяйства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специалистов других исполнительных органов, финансируемых из местного бюджета, по согласованию с их руководителями;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представлять интересы ГУ "Отдел предпринимательства и сельского хозяйства района Аққулы" в государственных органах, суде;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предусмотренные в соответствии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обязанности: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протоколов об административных правонарушений;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заключать договора,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обязанности, предусмотренные в соответствии законодательством Республики Казахстан.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Функции: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реализации государственной политики поддержки и развития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деятельности экспертного совета по вопросам частного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государственной поддержки на местном уровне частного предпринимательства и крестьянских хозяйств;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выработка и реализация мер, направленных на осуществление государственной поддержки предпринимательства и промышленности;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обучения, подготовки, переподготовки и повышение квалификации специалистов персонала для субъектов малого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сбора оперативной информации в области агропромышленного комплекса и сельских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участие в региональных выставках, ярмарок по ассортименту выпускаемой в районе продукций;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повышение продуктивности и качества продукций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информирует население по развитию племенного животноводства;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заявки и осуществляет сверку товаропроизводителей, подавших заявку на субсидирования племенного животноводства;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ведения бухгалтерского учета в ГУ "Отдел предпринимательства и сельского хозяйства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субсидирования стоимости гербицидов, биоагентов и биопрепаратов, предназначенных для обработки сельскохозяйственных культур в целях защиты растений;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субсидирования развития семеноводства;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оказание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оказывает государственные услуги предусмотренные реестром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содействие развитию туристического кластера;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внесение в местный исполнительный орган области правил содержания животных, предложений по установлению границ санитарных зон содержания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представление данных (сведений) о скотомогильниках (биотермических ямах) в местный исполнительный орган области для включения их в реестр скотомогильников (биотермических ям);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контроль за соблюдением размера предельно допустимых розничных цен на социально значимые продовольственные товары на территории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контроль за соблюдением размера торговой надбавки на социально значимые продовольственные товары на территории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контроль за соблюдением размера вознаграждения, установленного законодательством Республики Казахстан о регулировании торговой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осуществляет иные функции в соответствии с законодательством Республики Казахстан. </w:t>
      </w:r>
    </w:p>
    <w:bookmarkStart w:name="z3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предпринимательства и сельского хозяйства района Аққулы"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Руководство ГУ "Отдел предпринимательства и сельского хозяйства района Аққулы" осуществляется первым руководителем, который несет персональную ответственность за выполнение возложенных на ГУ "Отдел предпринимательства и сельского хозяйства района Аққулы" задач и осуществление им своих полномочий.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Первый руководитель ГУ "Отдел предпринимательства и сельского хозяйства района Аққулы" назначается на должность и освобождается от должности в соответствии с законодательством Республики Казахстан.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Первый руководитель ГУ "Отдел предпринимательства и сельского хозяйства района Аққулы" заместителей не имеет.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Полномочия первого руководителя ГУ "Отдел предпринимательства и сельского хозяйства района Аққулы":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предоставляет на утверждение акимата района Положение ГУ "Отдел предпринимательства и сельского хозяйства района Аққулы" и внесений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должности и освобождает от должностей работников ГУ "Отдел предпринимательства и сельского хозяйства района Аққулы"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в порядке, установленном законодательством Республики Казахстан, поощрение работников ГУ "Отдел предпринимательства и сельского хозяйства района Аққулы", оказание материальной помощи, наложение на них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издает приказы и дает указания по вопросам, входящим в его компетенцию, обязательные для выполнения всеми работниками ГУ "Отдел предпринимательства и сельского хозяйства района Аққулы";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утверждает должностные инструкции работников ГУ "Отдел предпринимательства и сельского хозяйства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предпринимательства и сельского хозяйства района Аққулы" во всех государственных органах, суде и иных организациях, независимо от форм собственности,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 на право представления интересов ГУ "Отдел предпринимательства и сельского хозяйства района Аққулы" во всех государственных органах, суде и иных организациях независимо от форм собственности в соответствии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направляет сотрудников ГУ "Отдел предпринимательства и сельского хозяйства района Аққулы"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перспективные и текущие планы работы ГУ "Отдел предпринимательства и сельского хозяйства района Аққулы";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противодействует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осуществляет иные полномочия в соответствии с законодательствами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ГУ "Отдел предпринимательства и сельского хозяйства района Аққулы" в период его отсутствия осуществляется лицом, его замещающим в соответствии с действующим законодательством.</w:t>
      </w:r>
    </w:p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ГУ "Отдел предпринимательства и сельского хозяйства района Аққулы" и уполномоченным органом по управлению коммунальным имуществом (местным исполнительным органом района) регулируется действующим законодательством Республики Казахстан.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Взаимоотношения между ГУ "Отдел предпринимательства и сельского хозяйства района Аққулы" и уполномоченным органом соответствующей отрасли (местным исполнительным органом района) регулируется действующим законодательством Республики Казахстан.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Взаимоотношения между администрацией ГУ "Отдел предпринимательства и сельского хозяйства района Аққулы" и с трудовым коллективом определяются в соответствии с законодательством о государственной службе, Трудовым Кодексом Республики Казахстан и коллективным договором.</w:t>
      </w:r>
    </w:p>
    <w:bookmarkEnd w:id="36"/>
    <w:bookmarkStart w:name="z4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предпринимательства и сельского хозяйства района Аққулы"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ГУ "Отдел предпринимательства и сельского хозяйства района Аққулы" может иметь на праве оперативного управления обособленное имущество в случаях, предусмотренных законодательством.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предпринимательства и сельского хозяйства района Аққулы"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ГУ "Отдел предпринимательства и сельского хозяйства района Аққулы", относится к районной коммунальной собственности.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ГУ "Отдел предпринимательства и сельского хозяйства района Аққулы" не вправе самостоятельно отчуждать или иным способом распоряжаться закрепленным за ним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40"/>
    <w:bookmarkStart w:name="z46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предпринимательства и сельского хозяйства района Аққулы"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ГУ "Отдел предпринимательства и сельского хозяйства района Аққулы" осуществляется в соответствии с законодательством Республики Казахстан.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упразднении (ликвидации) ГУ "Отдел предпринимательства и сельского хозяйства района Аққулы" имущество, оставшееся после удовлетворения требований кредиторов, остается в районной коммунальной собственности.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ГУ "Отдел предпринимательства и сельского хозяйства района Аққулы" организаций, находящейся ведении не имеет.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