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18460" w14:textId="cd184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земельных отношений района Аққулы"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Аққулы Павлодарской области от 30 мая 2022 года № 1-03/140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31,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района Аққулы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государственном учреждении "Отдел земельных отношений района Аққулы".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района Аққулы" в установленном законодательном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настоящего постановления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 - ресурсе акимата района Аққулы;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опубликование настоящего постановления в районной газете "Аққу үні-Вести Аққулы";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иных необходимых мер вытекающих из настоящего постановления.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Аққулы Тастамбекова Р.С.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мая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1-03/140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земельных отношений района Аққулы"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земельных отношений района Аққулы" (далее - ГУ "Отдел земельных отношений района Аққулы") является государственным органом Республики Казахстан, осуществляющим руководство в сфере земельных отношений на территории района Аққулы.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ГУ "Отдел земельных отношений района Аққулы" не имеет ведомств.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ГУ "Отдел земельных отношений района Аққулы" осуществляет свою деятельность в соответствии с Конституцией и законами Республики Казахстан, актами Президента и Правительства Республики Казахстан, и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ГУ "Отдел земельных отношений района Аққулы"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бюджетным законодательством Республики Казахстан и Правилами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октября 2018 года № 703.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ГУ "Отдел земельных отношений района Аққулы"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ГУ "Отдел земельных отношений района Аққулы" имеет право выступать стороной гражданско-правовых отношений от имени государства, если оно уполномочено на это в соответствии с гражданским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ГУ "Отдел земельных отношений района Аққулы" по вопросам своей компетенции в установленном законодательством порядке принимает решения, оформляемые приказами руководителя ГУ "Отдел земельных отношений района Аққулы"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ГУ "Отдел земельных отношений района Аққулы" утверждаются в соответствии с Законом Республики Казахстан "О местном государственном управлении и самоуправлении в Республике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Павлодарская область, район Аққулы, 140700, село Аққулы,ул. Амангельды, здание 84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деятельности ГУ "Отдел земельных отношений района Аққулы": рабочие дни: понедельник- пятница с 9-00 до 18-30 часов, обеденный перерыв с 13-00 до 14-30 часов, выходные дни: суббота - 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Полное наименование юридического лица: на государственном языке - "Аққулы ауданының жер қатынастары бөлімі" мемлекеттік мекемесі, на русском языке - государственное учреждение "Отдел земельных отношений района Аққулы".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Учредителем ГУ"Отдел земельных отношений района Аққулы" является государство в лице акимата района Аққулы.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положение является учредительным документом ГУ"Отдел земельных отношений района Аққулы".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деятельности ГУ "Отдел земельных отношений района Аққулы" осуществляется из местного бюджета в соответствии с бюджетным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ГУ "Отдел земельных отношений района Аққулы" запрещается вступать в договорные отношения с субъектами предпринимательства на предмет выполнения обязанностей, являющихся полномочиями ГУ "Отдел земельных отношений района Аққулы".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ГУ "Отдел земельных отношений района Аққулы"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в соответствии с бюджетным законодательством Республики Казахстан.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Цель, предмет деятельности, задачи и полномочия ГУ "Отдел земельных отношений района Аққулы"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Целью ГУ "Отдел земельных отношений района Аққулы" является проведение государственной политики в сфере земельных отношений в районе Аққулы.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Предметом деятельности ГУ "Отдел земельных отношений района Аққулы" является осуществление государственной политики в вопросах регулирования земельных отношений на территории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единой государственной политики в области регулирования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и исполнение земельного законодательства, решений областных, районных представительных и исполнительных органов по организации использования охраны земель.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в пределах своей компетенции запрашивать и получать необходимую информацию, документы и иные материалы от государственных органов и должностных лиц и других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1-2) в пределах своих полномочий заключать договора,соглашения;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2-1) соблюдать нормы Земельного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, Трудового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2-2) качествнно оказывать населению государственные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2-3) вести бухгалтерский учет и финансовую отчетность государственного учреждения в соответствии с бюджетным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2-4) обеспечивать сохранность закрепленного за ним коммунального имущества в соответствии с нормативными правовыми актами.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выявление бесхозяйных земельных участков и организация работы по постановке их на учет;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государственной политики в области регулирования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предложений и проектов решений местного исполнительного органа района по предоставлению земельных участков и изменению их целевого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предложений и проектов решений местного исполнительного органа района по установлению публичных сервитутов для целей недропользования, связанных с геологическим изучением и разведкой полезных ископаемых;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изъятие земельных участков, в том числе для государственных нужд;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определение делимости и неделимости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проведения землеустройства и утверждение землеустроительных проектов по формированию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разработки проектов зонирования земель, проектов и схем по рациональному использованию земель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разработки проектов земельно-хозяйственного устройства территорий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проведения земельных торгов (аукционов) и проведение конкурса по предоставлению права временного возмездного землепользования (аренды) для ведения крестьянского или феремерского хозяйства, сельскохозяйственного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экспертизы проектов и схем районного значения, затрагивающих вопросы использования и охраны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составление баланса земель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ведение учета собственников земельных участков и землепользователей, а также других субъектов земельных правоотношений;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выдача паспортов земельных участков сельскохозяйственного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заключение договоров купли-продажи и договоров аренды земельного участка и временного безвозмездного землепользования и осуществление контроля за исполнением условий заключенных договоров;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подготовка предложений по выдаче разрешений местным исполнительным органом района на использование земельных участков для проведения изыскательских работ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подготовка предложений по переводу сельскохозяйственных угодий из одного вида в другой;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выявление земель, неиспользуемых и используемых с нарушением Земельного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подготовка предложений по резервированию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утверждение земельно-кадастрового плана;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размещение утвержденных проектов земельно-хозяйственного устройства территории населенных пунктов на специальных информационных стендах в местах, доступных для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разработка совместно с акимами сельского округа и органами местного самоуправления, внесение на утверждение местному исполнительному представительному органу района Плана по управлению пастбищами и их использованию;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обеспечение реализации Плана по управлению пастбищами и их использованию и представление ежегодного отчета об итогах его реализации местному представительному органу района.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ГУ "Отдел земельных отношений района Аққулы"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Руководство ГУ "Отдел земельных отношений района Аққулы" осуществляется первым руководителям, который несет персональную ответственность за выполнение возложенных на ГУ "Отдел земельных отношений района Аққулы" задач и осуществление им своих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Первый руководитель ГУ "Отдел земельных отношений района Аққулы" назначается на должность и освобождается от должности в соответствии Законом Республики Казахстан "О государственной службе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Первый руководитель ГУ "Отдел земельных отношений района Аққулы" заместителей не имеет.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Полномочия первого руководителя ГУ "Отдел земельных отношений района Аққулы":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предоставляет на утверждение акимата района Положение ГУ "Отдел земельных отношений района Аққулы" и внесений в него изменений и дополнений;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назначает на должности и освобождает от должностей работников ГУ "Отдел земельных отношений района Аққулы" в соответствии с трудовым законодательством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осуществляет в порядке, установленным трудовым законодательством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Казахстан", поощрение работников ГУ "Отдел земельных отношений района Аққулы", оказание материальной помощи, наложение на них дисциплинарных взысканий;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издает приказы и дает указание по вопросам входящих в его компетенцию, обязательные для выполнения всеми работниками ГУ "Отдел земельных отношений района Аққулы";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разрабатывает и утверждает инструкции сотрудников ГУ "Отдел земельных отношений района Аққулы";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ГУ "Отдел земельных отношений района Аққулы" во всех государственных органах, суде и иных организациях независимо от форм собственности в соответствии с гражданским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доверенности на право представления интересов ГУ "Отдел земельных отношений района Аққулы" во всех государственных органах, суде и иных организациях, независимо от форм собственности, в соответствии с гражданским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направляет сотрудников ГУ "Отдел земельных отношений района Аққулы" в командировки;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личный прием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перспективные и текущие планы работы ГУ "Отдел земельных отношений района Аққулы";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противодействует коррупции и несет за это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подписывает служебную документацию в пределах своей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полномочий первого руководителя ГУ "Отдел земельных отношений района Аққулы" в период его отсутствия осуществляется лицом, его замещаюшим.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Взаимоотношения между ГУ "Отдел земельных отношений района Аққулы" и уполномоченным органом по управлению коммунальным имуществом (местным исполнительным органом района) регулируется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Взаимоотношения между ГУ "Отдел земельных отношений района Аққулы" и уполномоченным органом соответствующей отрасли (местным исполнительным органом района) регулируется Законами Республики Казахстан "О местном государственном управлении и самоуправлении в Республике Казахстан" и "О государственной службе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Взаимоотношения между администрацией ГУ "Отдел земельных отношений района Аққулы" с трудовым коллективом определяются в соответствии с Трудовым Кодексом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 и коллективным договором.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ГУ "Отдел земельных отношений района Аққулы"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ГУ "Отдел земельных отношений района Аққулы" может иметь на праве оперативного управления обособленное имущество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ГУ "Аппарат акима района Аққулы"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Имущество, закрепленное за ГУ "Отдел земельных отношений района Аққулы" относится к районной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ГУ "Отдел земельных отношений района Аққулы"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ГУ "Отдел земельных отношений района Аққулы"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Реорганизация и упразднение ГУ "Отдел земельных отношений района Аққулы" осуществляются в соответствии с гражданским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упразднении (ликвидации) ГУ "Отдел земельных отношений района Аққулы" имущество, оставшееся после удовлетворения требований кредиторов, остается в районной коммунальной собственности.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