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8930" w14:textId="bb68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Жамбылского сельского округа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13 июля 2022 года № 1-03/180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Жамбылского сельского округа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Жамбылского сельского округа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Кобайдарова Т.Т.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Аққулы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1-03/180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Жамбылского сельского округа района Аққулы"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Жамбылского сельского округа района Аққулы" (далее - аппарат акима) является государственным учреждением, обеспечивающим деятельность акима Жамбылского сельского округа района Аққулы (далее - аким) и осуществляющим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осуществляет свою деятельность в соответствии с Конституцией, Трудовым и Бюджетным Кодексами, Администравным процедурно - процессуальным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государственных услугах",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является юридическим лицом в организационно - 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имеет право выступать стороной гражданско-правовых отношений от имени государства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об аппарате акима, его структура утверждаются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Полное наименование юридического лица на государственном языке - "Аққулы ауданының Жамбыл ауылдық округі әкімінің аппараты" мемлекеттік мекемесі; на русском языке - государственное учреждение "Аппарат акима Жамбылского сельского округа района Аққулы".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9.Местонахождение юридического лица: Республика Казахстан, Павлодарская область, 140703, район Аққулы, село Жамбыл, улица Бейбітшілік, здание 15.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аппарата акима: рабочие дни: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"Аппарат акима Жамбылского сельского округа района Аққулы"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Положение является учредительным документом аппарата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упраздняется и реорганизуется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акима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основные задачи, функции, права и обязанности аппарата акима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аппарата акима является обеспечение деятельности акима сельского округа по реализации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аппарата акима является проведение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Жамбылского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Жамбылского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Аққулы отчет об исполнении бюджета Жамбылского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Жамбылского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Жамбылского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Жамбылского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Жамбылского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Жамбылского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Жамбылского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Жамбылского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Жамбылского сельского округа (коммунальной собственности местного самоуправления), и отчеты по их исполнению;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осуществляет регулирование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сохранение коммунального жилищного фонда Жамбылского сельского округа, а также строительство, реконструкцию, ремонт и содержание автомобильных дорог в селах, сельском округе;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содействует организации крестьянских или фермерских хозяйств, развитию предпринимательской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меры государственной поддержки социального предпринимательства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 местностях, где нет органов юстиции, организует совершение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работу по сохранению исторического и 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общественные работы, молодежную практику и социальные рабочие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содействует развитию местной социальной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движение общественного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государственной ветеринарной организации, созданной местным исполнительным органом области, при выполнении ими функций в области ветеринарии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взаимодействует с органами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принимает участие в работе сессий маслихата района Аққулы при утверждении (уточнении)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организует в пределах своей компетенции водоснабжение населенных пунктов и регулирует вопросы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организует работы по благоустройству, освещению, озеленению и санитарной очистке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содействует занятости осужденных, отбывающих наказание в учреждениях уголовно-исполнительной системы, в том числе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в районный исполнительный орган предложения по организации транспортного сообщения с районным центром;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по согласованию с акимом района Аққулы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ведет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обеспечивает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в рамках своих полномочий в соответствии с Земельным Кодексом Республики Казахстан предоставляет земельные участки в частную собственность и землепользование;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устанавливает публичный сервитут;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вносит предложения в районный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осуществляет разъяснительную работу среди пастбищепользователей о проведении мероприятий по рациональному использованию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обеспечивает совместно с органами местного самоуправления соблюдение предельно допустимых норм нагрузки на общую площадь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размещает на своих интернет-ресурсах План по управлению пастбищами и их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информирует местный исполнительный орган области о сбитых и деградированных пастбищах;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определяет места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обеспечивает выполнение мероприятий по мобилизационной подготовке и мобилизации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оказывает содействие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и проводит работу по бронированию военнообязанных;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обеспечивает реализацию комплекса мероприятий по переводу государственных органов и организаций на территории сельского округа на функционирование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организует и обеспечивает в сельском округе своевременное оповещение и доставку граждан, подлежащих призыву, поставку техники на сборные пункты или в воинские части и специальные государственные органы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проводит среди населения разъяснительную работу о порядке действий при объявлении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вносит в районный представительный и исполнительный органы предложения об отнесении населенных пунктов к категории сел, об их упразднении и преобразовании;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с учетом мнения населения соответствующего населенного пункта вносит в районный представительный и исполнительный органы предложения о наименовании и переименовании сельского округа, сел, а также уточнении и изменении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вносит в районный представительный и исполнительный органы предложения об установлении и изменении границ сельского округа, сел;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обеспечивает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принимает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обеспечивает повышение квалификации работников в сфере оказания государственных услуг, общения с инвалидами;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соблюдение услугодателями подзаконных нормативных правовых актов, определяющих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Аким назначает и освобождает от должностей работников аппарата акима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Аким в порядке установленным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аппарата акима, оказание материальной помощи, наложение на них дисциплинарных взысканий.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Аким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Исполнение полномочий акима в период его отсутствия осуществляется лицом, его замещающим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аппаратом акима и уполномоченным органом по управлению коммунальным имуществом (местным исполнительным органом района)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Взаимоотношения между аппаратом акима и уполномоченным органом соответствующей отрасли (местным исполнительным органом района) регулируются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Взаимоотношения между администрацией аппарата акима и трудовым коллективом определяется в соответствии с Трудовым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Аппарат акима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Имущество, закрепленное за аппаратом акима относится к коммунальной собственности Жамбылского сельского округа (местного самоуправления)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упразднение аппарата акима осуществляется в порядке, определяемом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упразднении (ликвидации) аппарата акима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