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3f8fe" w14:textId="743f8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Майкарагайского сельского округа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Аққулы Павлодарской области от 14 сентября 2022 года № 1-03/238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округа", акимат района Аққулы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"Аппарат акима Майкарагайского сельского округа района Аққулы".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Майкарагайского сельского округа района Аққулы"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 постановления на интернет-ресурсе акимата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мер, вытекающих из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Аққулы Машрапова А.А.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"14" сентября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1-03/238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Майкарагайского сельского округа района Аққулы"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Государственное учреждение "Аппарат акима Майкарагайского сельского округа района Аққулы" (далее - аппарат акима) является государственным учреждением, обеспечивающим деятельность акима Майкарагайского сельского округа района Аққулы (далее - аким) и осуществляющим иные функции,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осуществляет свою деятельность в соответствии с Конституцией, Трудовым и Бюджетным Кодексами, Административным процедурно - процессуальным кодексом Республики Казахстан, Законами Республики Казахстан "О местном государственном управлении и самоуправлении в Республике Казахстан", "О государственной службе Республики Казахстан", "О государственных услугах", а также настоящим Положением об аппарате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Аппарат акима является юридическим лицом в организационно - правовой форме государственного учреждения, имеет печать с изображением Государственного Герба Республики Казахстан и штамп со своим наименованием на казахском и русском языках, бланки установленного образца, счета в органах казначейства в соответствии с бюджетным законодательством Республики Казахстан и 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2018 года № 703.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имеет право выступать стороной гражданско-правовых отношений от имени государства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Положение об аппарате акима, его структура утверждаются акиматом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Полное наименование юридического лица на государственном языке - "Аққулы ауданының Майқарағай ауылдық округі әкімінің аппараты" мемлекеттік мекемесі; на русском языке - государственное учреждение "Аппарат акима Майкарагайского сельского округа района Аққулы".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140706, Павлодарская область, район Аққулы, село Майкарагай, улица Мухтара Ауэзова, здание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аппарата акима: рабочие дни: понедельник - пятница с 9.00 до 18.30 часов, обеденный перерыв с 13.00 до 14.30 часов, выходные дни: суббота -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аппарат акима является государство в лице акимата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Настоящее Положение является учредительным документом аппарата акима.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 акима упраздняется и реорганизуется акиматом района Аққулы.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Аппарат акима является государственным учреждением, содержащимся за счет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предмет деятельности, основные задачи, функции, права и обязанности аппарата акима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Целью аппарата акима является обеспечение деятельности акима сельского округа по реализации государственной политики на подведомственной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аппарата акима является проведение государственной политики на подведомственной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Майкарагайского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Майкарагайского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Аққулы отчет об исполнении бюджета Майкарагайского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о реализации бюджета Майкарагайского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разрабатывает и представляет на утверждение собрания местного сообщества программу развития местного сообщества;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Майкарагайского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государства по вопросам коммунального имущества местного самоуправления, осуществляет защиту права собственности Майкарагайского сельского округа (коммунальной собственности местного самоуправления);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 "О местном государственном управлении и самоуправлении в Республике Казахстан" и "О государственном имуществе",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необходимую информацию, документы и материалы от должностных лиц государственных органов и других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Обязанности аппарата акима,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качественно оказывать государственные услуги населению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 и нормативными-правовыми актами в области оказания государственных услуг населению;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района, акима сельского округа.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аппарата акима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возглавляется акимом.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Полномочия акима: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обращения, заявления, жалобы граждан, принимает меры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содействует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пределах своей компетенции осуществляет регулирование земельных отношений;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обеспечивает сохранение коммунального жилищного фонда Майкарагайского сельского округа, а также строительство, реконструкцию, ремонт и содержание автомобильных дорог в сельском округе;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содействует организации крестьянских или фермерских хозяйств, развитию предпринимательской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оказывает меры государственной поддержки социального предпринимательства в соответствии с Предпринимательским кодексом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совершение нотариальных действий в порядке, установленном Закон Республики Казахстан "О нотариате";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организует работу по сохранению исторического и культурного наследия;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дому, координирует оказание им благотворительной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содействует трудоустройству лиц, освобожденных из учреждений уголовно-исполнительной системы, состоящих на учете службы пробации, а также оказывает им социально-правовую и иную помощь в соответствии с Законом Республики Казахстан "О занятости населения";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помощь лицам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организует общественные работы, молодежную практику и социальные рабочие места;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организует совместно с уполномоченным органом в области физической культуры и спорта и общественными объединениями лиц с инвалидностью проведение оздоровительных и спортивных мероприятий среди лиц с инвалидностью;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совместно с общественными объединениями лиц с инвалидностью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координирует оказание благотворительной и социальной помощи лицам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координирует оказание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содействует кадровому обеспечению сельских организаций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содействует выделению жилья матерям, награжденным подвеской "Алтын алқа";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содействует развитию местной социальной инфраструктуры;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организует движение общественного транспорта;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случае необходимости оказания неотложной медицинской помощи организует доставку больных до ближайшей организации здравоохранения, оказывающей врачебную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оказывает содействие государственной ветеринарной организации, созданной местным исполнительным органом области, при выполнении ими функций в области ветеринарии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 случае необходимости организует транспортировку лежачего больного из стационара организации здравоохранения до места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взаимодействует с органами местного самоуправления;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принимает участие в работе сессий маслихата района Аққулы при утверждении (уточнении) местного бюджета;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организует в пределах своей компетенции водоснабжение населенных пунктов и регулирует вопросы водопользования;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организует работы по благоустройству, освещению, озеленению и санитарной очистке населенных пунктов;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организует погребение безродных и общественные работы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ведет реестр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создает инфраструктуру для занятий спортом физических лиц по месту жительства и в местах их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содействует занятости осужденных, отбывающих наказание в учреждениях уголовно-исполнительной системы, в том числе путем: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размещения заказов на товары, работы и услуги, производимые, выполняемые и оказываемые предприятиями и учреждениями уголовно-исполнительной системы;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привлечения субъектов предпринимательства к открытию, расширению и модернизации на территории учреждений уголовно-исполнительной системы производств, использующих труд осужденных;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вносит в районный исполнительный орган предложения по организации транспортного сообщения с районным центром;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предоставляет переданное в управление районное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обеспечивает сохранность переданного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осуществляет управление переданными районными коммунальными юридическими лицами;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организует по согласованию с акимом района Аққулы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46) ведет похозяйственный учет согласно утвержденной уполномоченным органом в области государственной статистики статистической методологии;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47) организует ведение регистрационных записей по форме, утвержденной уполномоченным органом в области государственной статистики;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48) обеспечивает достоверность данных похозяйственного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49)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предоставляет земельные участки в частную собственность и землепользование, за исключением случаев, предусмотренных Земельным Кодексом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51) устанавливает публичный сервитут;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52) вносит предложения в районный акимат по вопросу изъятия земельных участков, в том числе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53) обеспечивает реализацию Плана по управлению пастбищами и их использованию и представляет ежегодный отчет об итогах его реализации органу местного самоуправления (сходу местного сообщества);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54) публикует в средствах массовой информации, распространяемых на соответствующих территориях, ежегодные отчеты об итогах реализации Плана по управлению пастбищами и их использованию;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осуществляет разъяснительную работу среди пастбищепользователей о проведении мероприятий по рациональному использованию пастбищ;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обеспечивает совместно с органами местного самоуправления соблюдение предельно допустимых норм нагрузки на общую площадь пастбищ;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размещает на своих интернет-ресурсах План по управлению пастбищами и их использованию;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информирует местный исполнительный орган области о сбитых и деградированных пастбищах;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59) определяет места выпаса животных на землях населенного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принимает решение об установлении карантина или ограничительных мероприятий по представлению главного государственного ветеринарно-санитарного инспектора в случае возникновения заразных болезней животных на территории сельского округа;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61) принимает решение о снятии ограничительных мероприятий или карантина по представлению главного государственного ветеринарно-санитарного инспектора после проведения комплекса ветеринарных мероприятий по ликвидации очагов заразных болезней животных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62) обеспечивает ветеринарные пункты служебными помещениями в порядке, установленном Законом Республики Казахстан "О ветеринарии";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63) оказывает содействие операторам почты в размещении на их территории производственных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64) содействует эффективному функционированию почтовой связи на территории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65) обеспечивает выполнение мероприятий по мобилизационной подготовке и мобилизации в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66) оказывает содействие местным органам военного управления в их работе в мирное время и при объявлении мобилизации, участвует в проведении военно-экономических и командно-штабных учений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67) организует и проводит работу по бронированию военнообязанных;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68) обеспечивает реализацию комплекса мероприятий по переводу государственных органов и организаций на функционирование в период мобилизации, военного положения и в военное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69) организует и обеспечивает в сельском округе своевременное оповещение и доставку граждан, подлежащих призыву, поставку техники на сборные пункты или в воинские части и специальные государственные органы в период мобилизации, военного положения и в военное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70) проводит среди населения разъяснительную работу о порядке действий при объявлении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71) вносит в районный представительный и исполнительный органы предложения об отнесении населенных пунктов к категории сел, об их упразднении и преобразовании;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72) с учетом мнения населения соответствующего населенного пункта вносит в районный представительный и исполнительный органы предложения о наименовании и переименовании сел, сельского округа, а также уточнении и изменении транскрипции их наименований;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73) вносит в районный представительный и исполнительный органы предложения об установлении и изменении границ сел,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74) с учетом мнения населения соответствующей территории сельского округа на основании заключения областной ономастической комиссии решает вопросы по наименованию, переименованию составных частей этих населенных пунктов, а также уточнению и изменению транскрипции их наименований;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75) обеспечивает повышение качества, доступность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76) обеспечивает доступность подзаконных нормативных правовых актов, определяющих порядок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77) обеспечивает информированность услугополучателей в доступной форме о порядке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78) рассматривает обращения услугополучателей по вопросам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79) принимает меры, направленные на восстановление нарушенных прав, свобод и законных интересов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80) обеспечивает повышение квалификации работников в сфере оказания государственных услуг, общения с лицами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81) принимает меры по оптимизации и автоматизации процессов оказания государственных услуг в соответствии с Законом Республики Казахстан "Об информатизации" по согласованию с уполномоченным органом в сфере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82) обеспечивает предоставление информации в уполномоченный орган по оценке и контролю за качеством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Законом Республики Казахстан "О государственных услугах";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83) обеспечивает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установленные Законом Республики Казахстан "О государственных услугах";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84) обеспечивает соблюдение услугодателями подзаконных нормативных правовых актов, определяющих порядок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85) принимает меры, направленные на противодействие коррупции в аппарате акима,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86) в пределах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 вправе рассматривать дела об административных правонарушениях и налагать административные взыскания за нарушения, совершенные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87) представляет аппарат акима во всех государственных органах, суде и иных организациях, независимо от форм собственности и выдает доверенности сотрудникам аппарата акима на право представления интересов аппарат акима во всех государственных органах, суде и иных организациях независимо от форм собственности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Аким назначает и освобождает от должностей работников аппарата акима в соответствии с трудовым законодательством Республики Казахстан и Законом Республики Казахстан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Аким в порядке установленным трудовым законодательством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поощрение работников аппарата акима, оказание материальной помощи, наложение на них дисциплинарных взысканий.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Аким не имеет заместителей.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Исполнение полномочий акима в период его отсутствия осуществляется лицом, его замещающим в соответствии с трудовым законодательством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Аким обеспечивает соблюдение сотрудниками аппарата акима норм этики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Взаимоотношения между аппаратом акима и уполномоченным органом по управлению коммунальным имуществом (местным исполнительным органом района) регулируются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Взаимоотношения между аппаратом акима и уполномоченным органом соответствующей отрасли (местным исполнительным органом района) регулируются Законами Республики Казахстан "О местном государственном управлении и самоуправлении в Республике Казахстан" и "О государственной службе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Взаимоотношения между администрацией аппарата акима и трудовым коллективом определяется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и коллективным договором.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аппарата акима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Аппарат акима может иметь на праве оперативного управления обособленное имущество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Имущество, закрепленное за аппаратом акима относится к коммунальной собственности Майкарагайского сельского округа (местного самоуправления).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аппарата акима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Реорганизация и упразднение аппарата акима осуществляется в порядке, определяемом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упразднении (ликвидации) аппарата акима имущество, оставшееся после удовлетворения требований кредиторов, остается в районной коммунальной собственности.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