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0cde" w14:textId="45c0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Аққулы от 20 октября 2020 года № 279/57 "Об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Аққулы района Аққулы"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Аққулы Павлодарской области от 15 ноября 2022 года № 110/22. Утратило силу решением маслихата района Аққулы Павлодарской области от 16 ноября 2023 года № 52/11</w:t>
      </w:r>
    </w:p>
    <w:p>
      <w:pPr>
        <w:spacing w:after="0"/>
        <w:ind w:left="0"/>
        <w:jc w:val="both"/>
      </w:pPr>
      <w:r>
        <w:rPr>
          <w:rFonts w:ascii="Times New Roman"/>
          <w:b w:val="false"/>
          <w:i w:val="false"/>
          <w:color w:val="ff0000"/>
          <w:sz w:val="28"/>
        </w:rPr>
        <w:t xml:space="preserve">
      Сноска. Утратило силу решением маслихата района Аққулы Павлодарской области от 16.11.2023 № </w:t>
      </w:r>
      <w:r>
        <w:rPr>
          <w:rFonts w:ascii="Times New Roman"/>
          <w:b w:val="false"/>
          <w:i w:val="false"/>
          <w:color w:val="ff0000"/>
          <w:sz w:val="28"/>
        </w:rPr>
        <w:t>52/11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Маслихат района Аққулы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Аққулы от 20 октября 2020 года № 279/57 "Об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Аққулы района Аққулы" (зарегистрировано в Реестре государственной регистрации нормативных правовых актов за № 6999)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на территории сельского округа Аққулы района Аққулы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сельского округа Аққулы района Аққулы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110/22</w:t>
            </w:r>
          </w:p>
        </w:tc>
      </w:tr>
    </w:tbl>
    <w:bookmarkStart w:name="z7" w:id="3"/>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сельского округа Аққулы района Аққулы Глава 1. Общие положения</w:t>
      </w:r>
    </w:p>
    <w:bookmarkEnd w:id="3"/>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сельского округа Аққулы района Аққулы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и устанавливает проведения раздельного схода местного сообщества жителей села на территории сельского округа Аққулы района Аққулы.</w:t>
      </w:r>
    </w:p>
    <w:p>
      <w:pPr>
        <w:spacing w:after="0"/>
        <w:ind w:left="0"/>
        <w:jc w:val="both"/>
      </w:pPr>
      <w:r>
        <w:rPr>
          <w:rFonts w:ascii="Times New Roman"/>
          <w:b w:val="false"/>
          <w:i w:val="false"/>
          <w:color w:val="000000"/>
          <w:sz w:val="28"/>
        </w:rPr>
        <w:t>
      2. В настоящим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Аққулы,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Аққулы подразделяется на улицы села Аққулы.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 села.</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сельского округа Аққулы района Аққулы.</w:t>
      </w:r>
    </w:p>
    <w:p>
      <w:pPr>
        <w:spacing w:after="0"/>
        <w:ind w:left="0"/>
        <w:jc w:val="both"/>
      </w:pPr>
      <w:r>
        <w:rPr>
          <w:rFonts w:ascii="Times New Roman"/>
          <w:b w:val="false"/>
          <w:i w:val="false"/>
          <w:color w:val="000000"/>
          <w:sz w:val="28"/>
        </w:rPr>
        <w:t xml:space="preserve">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социальные сети,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7. Проведение раздельного схода местного сообщества организуется акимом сельского округа Аққулы района Аққулы в пределах мест проживания.</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соответствующей улицы, имеющих право в нем участвовать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управлений и самоуправлений в Республике Казахстан".</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соответствующей улице 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Аққулы района Аққулы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Аққулы района Аққулы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улиц села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Аққулы.</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наибольшие голоса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на бумажном носителе в аппарат акима сельского округа Аққулы района Аққулы в течении 3 (трех) рабочих дней со дня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110/22</w:t>
            </w:r>
          </w:p>
        </w:tc>
      </w:tr>
    </w:tbl>
    <w:p>
      <w:pPr>
        <w:spacing w:after="0"/>
        <w:ind w:left="0"/>
        <w:jc w:val="left"/>
      </w:pPr>
      <w:r>
        <w:rPr>
          <w:rFonts w:ascii="Times New Roman"/>
          <w:b/>
          <w:i w:val="false"/>
          <w:color w:val="000000"/>
        </w:rPr>
        <w:t xml:space="preserve"> Количественный состав представителей жителей села сельского округа Аққулы района Аққулы для участия в сходе местного сообщества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Аққулы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Абая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Баймагамбетова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Абылкайыра Баймолдина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Всеволода Иванова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Исы Байзакова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Жамбыла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Идрисханова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Кадырбаева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Кайырбая Абетова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Конституция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Космонавтов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Невель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Мелиораторов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Пушкина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Сембая Калиева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Серика Хамзина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Танибергена Шарапиденова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Ташимова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Тәуелсіздіктің 25 жылдығы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Шокана Уалиханова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Ынтымақ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Ұлы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Кабдыжапар Есимова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