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d8a6" w14:textId="10ad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Майтубек Майского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7/24.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села Майтубек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141 112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1 884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139 050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141 147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села Майтубек на 2023 год объем субвенций, передаваемых из районного бюджета в общей сумме 25 217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</w:t>
      </w:r>
      <w:r>
        <w:rPr>
          <w:rFonts w:ascii="Times New Roman"/>
          <w:b w:val="false"/>
          <w:i w:val="false"/>
          <w:color w:val="000000"/>
          <w:sz w:val="28"/>
        </w:rPr>
        <w:t>го маслихата по вопросам социально-экономического развития и бюджета.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Майтубек на 2023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Майтубек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Майтубек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