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eccd7" w14:textId="d0ecc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Малайсаринского сельского округа Майского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Майского районного маслихата Павлодарской области от 26 декабря 2022 года № 9/24.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5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 Майский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Малайсаринского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146 128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2 908 тысяча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143 103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146 298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равно нулю;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00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Малайсаринского сельского округа на 2023 год объем субвенций, передаваемых из районного бюджета в общей сумме 45 610 тысяч тенге.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Специалистам в области социального обеспечения,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предусмотреть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решения возложить на постоянную комиссию районого маслихата по вопросам социально-экономического развития и бюджета.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Арынов Г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2023 год (с изменениями)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Майского районного маслихата Павлодарской области от 30.11.2023 </w:t>
      </w:r>
      <w:r>
        <w:rPr>
          <w:rFonts w:ascii="Times New Roman"/>
          <w:b w:val="false"/>
          <w:i w:val="false"/>
          <w:color w:val="ff0000"/>
          <w:sz w:val="28"/>
        </w:rPr>
        <w:t>№ 12/6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146128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сектора, в Фонд компенсации потерпевшим, Фонд поддержки инфраструктуры образования и Специальный государственный фонд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Малайсаринского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