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46465" w14:textId="29464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Луганского сельского округа Павлодарского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26 января 2022 года № 20/104. Утратило силу решением Павлодарского районного маслихата Павлодарской области от 19 октября 2023 года № 8/94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Павлодарского районного маслихата Павлодарской области от 19.10.2023 № </w:t>
      </w:r>
      <w:r>
        <w:rPr>
          <w:rFonts w:ascii="Times New Roman"/>
          <w:b w:val="false"/>
          <w:i w:val="false"/>
          <w:color w:val="ff0000"/>
          <w:sz w:val="28"/>
        </w:rPr>
        <w:t>8/94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6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39-3 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порядок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Луганского сельского округа Павлодарского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от 24 сентября 2014 года № 39/278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Луганского сельского округа Павлодарского района" (зарегистрированное в Реестре государственной регистрации нормативных правовых актов за № 4054).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социальной сферы, обеспечения прав и законных интересов граждан.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Павлодарского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января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20/104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Луганского сельского округа Павлодарского района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Луганского сельского округа Павлодарского района (далее – Порядок) разработан в соответствии с пунктом 6 статьи 39-3 Закона Республики Казахстан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устанавливает порядок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Луганского сельского округа Павлодарского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Порядке используются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Луганского сельского округа Павлодарского района, в границах которого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Луганского сельского округа подразделяется на участки: сҰла Луганск, Аккудук, Богдановка.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Луганского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Луганского сельского округа оповещается акимом Луганского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Луганского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Луганского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Луганского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Луганского сельского округа.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Определение количества представителей жителей села для участия в сходе местного сообщества Луганского сельского округа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Количество представителей жителей села для участия в сходе местного сообщества на территории Луганского сельского округа определяется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села Луганск – 3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села Аккудук – 1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села Богдановка – 2 человека.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