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4551" w14:textId="8934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Павлодарском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14 декабря 2022 года № 32/183.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Павлодарский районный бюджет на 2023-2025 годы согласно приложениям 1, 2 и 3 соответственно, в том числе на 2023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5 224 056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1 671 768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48 733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18 494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3 485 061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5 370 818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65 903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129 119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- 212 665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212 665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21.11.2023 № </w:t>
      </w:r>
      <w:r>
        <w:rPr>
          <w:rFonts w:ascii="Times New Roman"/>
          <w:b w:val="false"/>
          <w:i w:val="false"/>
          <w:color w:val="000000"/>
          <w:sz w:val="28"/>
        </w:rPr>
        <w:t>9/102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Утвердить на 2023 год резерв местного исполнительного органа района в сумме 33 184 тысячи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Павлодарского районного маслихата Павлодарской области от 14.06.2023 </w:t>
      </w:r>
      <w:r>
        <w:rPr>
          <w:rFonts w:ascii="Times New Roman"/>
          <w:b w:val="false"/>
          <w:i w:val="false"/>
          <w:color w:val="000000"/>
          <w:sz w:val="28"/>
        </w:rPr>
        <w:t>№ 4/45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Павлодарского района на 2023 год объем субвенции, передаваемой из областного бюджета – 997 504 тысячи тенге.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2023 год объемы субвенций, передаваемых из районного бюджета в бюджеты сельских округов и села Ольгинка, в общей сумме 793 502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Григорьевский – 69 246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Ефремовский – 40 282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Зангарский – 37 086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Заринский – 65 513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Кенесский – 91 004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– 36 766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Луганский – 65 393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– 77 628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– 43 491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Рождественский – 83 094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Чернорецкий – 85 767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Черноярский – 61 645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Шакатский – 36 587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целевые текущие трансферты на 2023 год бюджетам сельских округов и села Ольгинка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114 805 тысяч тенге – на проведение мероприятий по ремонту автомобильных дорог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12 444 тысячи тенге –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43 634 тысячи тенге – на проведение мероприятий по благоустройству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180 939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51 487 тысяч тенге – на расходы в сфере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8 316 тысяч тенге – на текущие и капитальные расходы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Павлодарского районного маслихата Павлодарской области от 21.11.2023 № </w:t>
      </w:r>
      <w:r>
        <w:rPr>
          <w:rFonts w:ascii="Times New Roman"/>
          <w:b w:val="false"/>
          <w:i w:val="false"/>
          <w:color w:val="000000"/>
          <w:sz w:val="28"/>
        </w:rPr>
        <w:t>9/102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указанных сумм целевых трансфертов бюджетам сельских округов и села Ольгинка определяется на основании постановления акимата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32/183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2023 год (с изменениями)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решений Павлодарского районного маслихата Павлодарской области 21.11.2023 № </w:t>
      </w:r>
      <w:r>
        <w:rPr>
          <w:rFonts w:ascii="Times New Roman"/>
          <w:b w:val="false"/>
          <w:i w:val="false"/>
          <w:color w:val="ff0000"/>
          <w:sz w:val="28"/>
        </w:rPr>
        <w:t>9/102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5 224 056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823 844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2 682 864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