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ed410" w14:textId="2fed4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экономики и бюджетного планирования Успенского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5 апреля 2022 года № 67/4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01 сентября 2021 года № 590 "О некоторых вопросах организации деятельности государственных органов и их структурных подразделений", акимат Успенского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"Отдел экономики и бюджетного планирования Успенского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бюджетного планирования Успенского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положения в органах юстиции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Павлодарской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Успенского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Успенского района.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"05"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67/4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экономики и бюджетного планирования Успенского района"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экономики и бюджетного планирования Успенского района" является местным исполнительным органом, осуществляющий функции в сфере стратегического, экономического и бюджетного планирования на территории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экономики и бюджетного планирования Успенского района"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экономики и бюджетного планирования Успенского района" осуществляет свою деятельность в соответствии с Конституцией Республики Казахстан, Бюджетным кодексом Республики Казахстан, Законом Республики Казахстан "О местном государственном управлении и самоуправлении в Республике Казахстан",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экономики и бюджетного планирования Успенского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экономики и бюджетного планирования Успенского района"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экономики и бюджетного планирования Успенского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экономики и бюджетного планирования Успенского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экономики и бюджетного планирования Успенского района"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экономики и бюджетного планирования Успенского района" утверждаются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Юридический адрес государственного учреждения "Отдел экономики и бюджетного планирования Успенского района": 141000, Республика Казахстан, Павлодарская область, Успенский район, село Успенка, улица Терешковой, 29.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государственного учреждения "Отдел экономики и бюджетного планирования Успенского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"Отдел экономики и бюджетного планирования Успенского района" осуществляется из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"Отдел экономики и бюджетного планирования Успенского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экономики и бюджетного планирования Успенского района".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Задачи: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экономики;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политики в сфере бюджетного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государственной политики в сфере регионального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в установленном порядке от учреждений, предприятий и организаций, расположенных на территории района, независимо от их ведомственной принадлежности и формы собственности, аппаратов акимов сельских округов информацию, необходимую для выполнения возложенных задач и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участвовать в разработке нормативных правовых 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в акимат района предложения по основным направлениям социально-экономической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привлекать для изучения дел и оказания методической помощи специалистов других отделов;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вырабатывать предложения по внесению изменений и дополнений в Реестр государственных услуг, оказываемых физическим лицам, в части государственных услуг, входящих в компетенцию Отдела экономики и бюджетного планирования Успенского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защиту прав и законных интересов государственного учреждения "Отдел экономики и бюджетного планирования Успенского района" в судебных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подготавливать и представлять государственным органам информационно-аналитические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обеспечивать доступность и качество предоставляемой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свою деятельность в соответствии с Бюджетным законодательством Республики Казахстан и законодательством о государственном планировании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обязанности в соответствии с Бюджетным законодательством Республики Казахстан и законодательством о государственном планировании в Республике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участвует в реализации на территории района основных направлений внутренней и внешней политики Президента, Правительства Республики Казахстан путем участия в разработке прогноза социально-экономического развития области, обеспечения и контроля за ходом реализации государственных программ и прогноза социально-экономического развития области, выработки предложений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информации о состоянии экономики района за соответствующий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предложений по совершенствованию системы государственного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разработке Плана мероприятий Программы развития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мониторинга Плана мероприятий Программы развития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мониторинг социально-экономического развития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является рабочим органом районной бюджетной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обеспечивает деятельность бюджетной комиссии, в рамках процедур бюджетного законодательства;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определение лимитов расходов администраторов бюджетных программ, лимитов на новые инициативы на основе прогнозных показателей социально-экономического развития области, приоритетных направлений расходования бюджетных средств, размера дефицита бюджета района на плановый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рассмотрение бюджетных заявок и бюджетных программ администраторов бюджетных программ, финансируемых из районного бюджета и бюджета 4- го уровня, на предмет их соответствия бюджетному и иному законодательству, формирование заключения по бюджетным заявкам и направление их на рассмотрение бюджетной комиссии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прогнозирование доходов в местный бюджет на среднесрочный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формирование районного бюджета и бюджета 4- го уровня на трехлетний период на основе ежегодных Посланий Главы государства народу Казахстана, Прогноза социально-экономического развития и Программы развития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внесение предложений по уточнению, корректировке бюджетов на соответствующий финансовый год, формирование соответствующих документов на рассмотрение бюджетной комиссии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формирование перечня приоритетных бюджетных инвестиционных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бюджетных инвестиционных проектов администраторов бюджетных программ и направление экономических заключений по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подготовка экономических заключений местных бюджетных инвестиционных проектов, а также проектов, планируемых к финансированию за счет целевых трансфертов на развитие и кредитов из республиканского бюджета, на основании заключения экономической экспертизы юридических лиц, определяемых местными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экономической экспертизы бюджетных инвестиций, планируемых к реализации посредством участия государства в уставном капитале юридических лиц за счет средств местных бюджетов;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методологическое руководство процессом бюджетного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оказание государственной услуги по предоставлению мер социальной поддержки специалистам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поселковых, сельских округов прибывшим для работы и проживания в сельские населенные пункты (в виде подъемного пособия и бюджетного кредита на приобретение или строительство жилья);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проведение внутреннего контроля за качеством оказания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учет требований по кредитам, выданным из бюджетов;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в установленном порядке обращение граждан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в пределах своей компетенции мероприятий, направленных на противодействие проявлениям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предложений по внесению изменений и (или) дополнений в вышестоящие органы по вопросам, входящим в компетенцию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иные функции в соответствии с Бюджетным законодательством Республики Казахстан и законодательством о государственном планировании Республики Казахстан.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государственного органа осуществляется первым руководителем, который несет персональную ответственность за выполнение возложенных на государственное учреждение "Отдел экономики и бюджетного планирования Успенского района" задач и осуществление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государственного учреждения "Отдел экономики и бюджетного планирования Успенского района" назначается на должность и освобождается от должности акимом Успенского района,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государственного учреждения "Отдел экономики и бюджетного планирования Успенского района" заместителей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государственного учреждения "Отдел экономики и бюджетного планирования Успенского района":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и в пределах своей компетенции, назначает на должность и освобождает работников государственного учреждения "Отдел экономики и бюджетного планирования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утверждает должностные инструкции работников государственного учреждения "Отдел экономики и бюджетного планирования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представляет государственное учреждение "Отдел экономики и бюджетного планирования Успенского района" во взаимоотношениях с государственными органами и иными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решает вопросы поощрения, оказания материальной помощи и наложения дисциплинарных взысканий на сотрудников государственного учреждения "Отдел экономики и бюджетного планирования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приказы, дает указания обязательные для выполнения всеми работниками государственного учреждения "Отдел экономики и бюджетного планирования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государственного учреждения "Отдел экономики и бюджетного планирования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возлагается на государственного служащего Отдела в соответствии с трудовым законодательством.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"Отдел экономики и бюджетного планирования Успенского района"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экономики и бюджетного планирования Успенского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государственным учреждением "Отдел экономики и бюджетного планирования Успенского района",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"Отдел экономики и бюджетного планирования Успенского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государственного учреждения "Отдел экономики и бюджетного планирования Успенского района"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