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151a" w14:textId="4911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Успенского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Успенского района Павлодарской области от 7 июня 2022 года № 125/6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Успенского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 Положение о государственном учреждении "Отдел внутренней политики Успенского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Успенского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Положения в органах юстиции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Павлодарской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Успенского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Успенского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125/6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Успенского района"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Успенского района" (далее ГУ "Отдел внутренней политики Успенского района") является государственным органом Республики Казахстан, осуществляющим руководство в сфере внутренней политики на территории Успенского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ГУ "Отдел внутренней политики Успенского района" ведомств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"Отдел внутренней политики Успенского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ГУ "Отдел внутренней политики Успенского района" является юридическим лицом в организационно-правовой форме государственного учреждения, имеет печать с изображением Государственного Герба Республики Казахстан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ГУ "Отдел внутренней политики Успенского района"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ГУ "Отдел внутренней политики Успенского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ГУ "Отдел внутренней политики Успенского района" по вопросам своей компетенции в установленном законодательством порядке принимает решения, оформляемые приказами руководителя ГУ "Отдел внутренней политики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ГУ "Отдел внутренней политики Успенского района" утверждаются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ГУ "Отдел внутренней политики Успенского района": 141000, Республика Казахстан, Павлодарская область, 141000, Успенского район, село Успенка, улица Қазыбек би, 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ГУ "Отдел внутренней политики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ГУ "Отдел внутренней политики Успенского района" осуществляется из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ГУ "Отдел внутренней политики Успенского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ГУ "Отдел внутренней политики Успенского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ГУ "Отдел внутренней политики Успенского района" законодательными актами предоставлено право осуществлять,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ГУ "Отдел внутренней политики Успенского района"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государственной политики в социально-экономической и общественно-политической сферах путем координации деятельности исполнительных органов акимата Успенского района;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выполнения и реализации внутренней политики государства, а также актов и поручений Президента и Правительства Республики Казахстан, акима области, района по вопросам, относящимся к компетенции государственного учреждения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укреплении демократических институтов общества, разъяснение и пропаганда основных приоритетов Стратегии развития Казахстана, ежегодных Посланий Главы государства народу Казахстана, государственных и отраслевых программ и других стратегических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взаимодействие с исполнительными органами, неправительственными организациями, общественными объединениями, политическими партиями района по обеспечению общественно-политической стабильности;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системы всестороннего мониторинга, прогнозирования и объективного изучения происходящих в Успенском районе общественно-политических процессов и тенденций их развития;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 пределах своей компетенции контроля за соблюдением на территории Успенского района законодательства Республики Казахстан о рекламе;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 и размещение государственного заказа по проведению государственной информационной политики на районном уровне, обеспечение контроля за его осуществлением;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реализации Законов Республики Казахстан "О противодействии терроризму", "О противодействии экстремизму", "О религиозной деятельности и религиозных объединениях", иных нормативных правовых актов по вопросам обеспечения прав граждан на свободу религиозных убеждений;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взаимодействия между государственными и правоохранительными органами по вопросам профилактики и противодействия несанкционированным акциям протеста;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социологических и политологических исследований, направленных на прогнозирование общественно-политической ситуации в Успенского районе.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на рассмотрение акимата, акима района и в вышестоящие организации предложения по основным направлениям развития, оперативному решению проблем в сфере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законодательством порядке, запрашивать и получать необходимую информацию, документы и иные материалы от государственных органов, органов местного самоуправления и иных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проводить совещания по вопросам, входящим в компетенцию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учувствовать в подготовке проектов нормативных правовых актов акима и акимата района в сфере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заключает договоры в пределах своей компетенции по организованным конкурсам и закупкам товаров, работ и услуг на нужды отдела в соответствии с законом Республики Казахстан "О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ГУ "Отдел внутренней политики Успенского района" в государственных органах, суде.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оказывать консультативно-методическую, информационную, организационно-техническую и иную помощь государственным органам и должностным лицам по вопросам, входящим в компетенцию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составлять протоколы об административном правонарушении в соответствии с компетенцией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координировать работу исполнительных органов акимата района и иных организаций по применению действующего законодательства в области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внутренней политики Успенского района" взаимодействует с другими исполнительными органами района и организациями, находящимися в его ведении.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выполнения актов Президента и Правительства Республики Казахстан, поручений Администрации Президента Республики Казахстан, решений и распоряжений акима области и акима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и пропаганда политики Президента Республики Казахстан, программ Правительства Республики Казахстан, постановлений акиматов области и района, решений и распоряжений акимов области 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информационно-разъяснительной работы о деятельности местных исполнительных органов в социально-экономической, общественно-политической и других сферах, выработка предложений по совершенствованию работы в данном направлении;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координация и контроль за деятельностью и ходом информационно-пропагандистской работы акима района, акимов сельских округов, средств массовой информации по вопросам внутренней политики государства;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организует освещение повседневной деятельности акимата района, акима района и его заместителей в средствах массовой информации, взаимодействие с ними, разъяснение проводимой Президентом и Правительством Республики внутренней и внешней политики, экономического и социального положения в районе, путей решения вопросов;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разработке и реализации концепций, программ, определяющих государственную политику во внутриполитической сфере, в вопросах межэтнических отношений, обеспечения и соблюдения прав и свобод человека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формирование, размещение и контроль осуществления государственного заказа по проведению государственной информационной политики на районном уровне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работа со средствами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осуществление контроля за соответствием содержания средств наглядной агитации действующему законодательству и политическому курсу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информационно – пропагандистской работы на соответствие действующему законодательству и политическому курсу Республики;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взаимодействие с государственными органами Успенского района по обеспечению общественно-политической стабильности, демократизации общественных процессов и консолидации общества, мониторинг и анализ исполнения законодательных и иных нормативных правовых актов в сфере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связей с политическими партиями, национально-культурными объединениями, правозащитными, религиозными и иными общественными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подготовке и проведении республиканских и региональных научно-практических мероприятий, направленных на укрепление внутриполитической стабильности и демократизацию политических процессов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анализ и регулирование общественных процессов, происходящих в районе, проведение социологических исследований направленных на прогнозирование общественно – политической ситуации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проведение работы по реализации молодежной политики и патриотического воспитания в районе;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последовательное осуществление политики государства на территории Успенского района в отношении религии, обеспечение реализации законодательства в сфере регулирования отношений религиозных объединений;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изучения и анализа религиозной ситуации в регионе, организация деятельности антитеррористической комиссии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работы по формированию, накоплению, обобщению и классификации информационной базы данных общественно-политических, религиозных, молодежных, неправительственных общественных объединений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координации и взаимодействия с неправительственными организациями, этнокультурными, религиозными общественными объединениями, профессиональными союзами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оказание организационной, консультативно-методической и информационной помощи этнокультурным объединениям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работы по пропаганде культуры этнических групп, этнокультурных объединений и Ассамблеи народа Казахстана;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осуществление мониторинга размещения и использования государственных символов Республики Казахстан на соответствие с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работы по формированию у населения уважительного отношения к государственным символам Республики Казахстан, выработка рекомендаций и предложений по вопросам пропаганды и применения государственных символов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работы по вопросам семейно-демографической ситуации в районе, выработка предложений и рекомендаций по основным направлениям гендерной и семейно-демографической политики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обеспечение в установленном законодательством Республики Казахстан порядке, рассмотрения обращений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обеспечение исполнения норм действующего законодательства Республики Казахстан по вопросам планирования и исполнения бюджета, бухгалтерского учета 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организация конкуров и осуществление государственных закупок товаров, работ и услуг на нужды отдела в соответствии с законом Республики Казахстан "О государственных закупках";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обеспечивает постоянный контроль и мониторинг за исполнением договоров государственных закупок работ и услуг, за освоением выделяемых бюджетных средств государственному органу;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разрабатывает бюджетные программы и составляет бюджетную заявку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анализ состояния кадровой работы, обеспеченности кадрами государственного учреждения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разработка планов деятельности ГУ "Отдел внутренней политики Успенского района";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выполнение совместно с другими подразделениями аппарата акима района организационно-методической и научно-исследовательской работы, входящей в компетенцию Отдела внутренней политики;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подготовка проектов актов акимата и акима Успенского района по вопросам, входящим в компетенцию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подготовка материалов на заседания акимата и совещания при акиме района по вопросам, относящимся к компетенции ГУ "Отдел внутренней политики Успенского района", аналитических записок, результатов социологических опросов, информации о динамике и тенденциях развития социально-политических процессов, происходящих в районе;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участие в работе акимата района, по совершенствованию системы распространения информации о деятельности органов государственной власти, в общественно-политических и экономической сферах.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ГУ "Отдел внутренней политики Успенского района"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ГУ "Отдел внутренней политики Успенского района" осуществляется руководителем, который несет персональную ответственность за выполнение возложенных на ГУ "Отдел внутренней политики Успенского района" задач и осуществление им своих полномочий.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ГУ "Отдел внутренней политики Успенского района" назначается на должность и освобождается от должности в соответствии с действующим законодательством Республики Казахстан акимом Успенского района.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ГУ "Отдел внутренней политики Успенского района" заместителей не имеет.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ГУ "Отдел внутренней политики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представляет на утверждение акимата Успенского района Положение о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Законов, актов Президента Республики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противодействию коррупции в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несет персональную ответственность за выполнение обязанностей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действует без доверенности от имени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ГУ "Отдел внутренней политики Успенского района" в государственных органах, иных организациях;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случаях и пределах, установленных законодательством, распоряжается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подписывает акты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назначает на должность и освобождает от занимаемой должности работников государственного учреждения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определяет обязанности работников и функции структурных подразделений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применяет меры поощрения и налагает дисциплинарные взыскания на работников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личный прием физических лиц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утверждает должностные инструкции работников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утверждает перспективные и текущие планы работы ГУ "Отдел внутренней политики Успенского района";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назначает на должность и освобождает от должности руководителя подведомственной организации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в порядке, установленном законодательством Республики Казахстан, поощрение руководителя подведомственной организации, наложение на него дисциплинарных взысканий;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заключает договоры, соглашения и иные сделки в пределах своей компетенции.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первого руководителя ГУ "Отдел внутренней политики Успенского района"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Взаимоотношения между ГУ "Отдел внутренней политики Успенского района"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Взаимоотношения между администрацией ГУ "Отдел внутренней политики Успенского района" и трудовым коллективом определяются в соответствии с Трудовым кодексом Республики Казахстан и коллективным договором.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ГУ "Отдел внутренней политики Успенского района"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ГУ "Отдел внутренней политики Успенского района"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ГУ "Отдел внутренней политики Успенского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ГУ "Отдел внутренней политики Успенского района", относится к коммунальной собственности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ГУ "Отдел внутренней политики Успенского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ГУ "Отдел внутренней политики Успенского района"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ГУ "Отдел внутренней политики Успенского района" 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ликвидации ГУ "Отдел внутренней политики Успенского района" имущество, оставшееся после удовлетворения требований кредиторов, остается в районной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ГУ "Отдел внутренней политики Успенского района":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"Центр развития молодежных инициатив" отдела внутренней политики Успенского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