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f7559" w14:textId="b5f75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здравоохранения Республики Казахстан от 8 октября 2020 года 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26 октября 2022 года № 941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644 "Об утверждении положений республиканского государственного учреждения "Комитет санитарно-эпидемиологического контроля Министерства здравоохранения Республики Казахстан" и его территориальных подразделений"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указанного приказа,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"14) положение республиканского государственного учреждения "Департамент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приказу;";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санитарно-эпидемиологического контроля Министерства здравоохранения Республики Казахстан", утвержденном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Республика Казахстан, 010000, город Астана, район Есиль, проспект Мәңгілік Ел, дом 8, административное здание "Дом министерств".";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Территориальных подразделениях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Комитета Перечня организаций, находящихся в ведении Комитета: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187</w:t>
      </w:r>
      <w:r>
        <w:rPr>
          <w:rFonts w:ascii="Times New Roman"/>
          <w:b w:val="false"/>
          <w:i w:val="false"/>
          <w:color w:val="000000"/>
          <w:sz w:val="28"/>
        </w:rPr>
        <w:t>,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"183. Департамент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Управление санитарно-эпидемиологического контроля Алматинского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Управление санитарно-эпидемиологического контроля района Байқоңыр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Управление санитарно-эпидемиологического контроля Есильского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Управление санитарно-эпидемиологического контроля Сарыаркинского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Территориальные подразделения Комитета Перечня организаций, находящихся в ведении Комитета дополнить пунктом 258 следующего содержания: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"258. Управление санитарно-эпидемиологического контроля района Тұран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санитарно-эпидемиологического контроля на транспорте Комитета санитарно-эпидемиологического контроля Министерства здравоохранения Республики Казахстан", утвержденном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010000, Республика Казахстан, город Астана, район Сарыарка, улица Карасай батыра, 2А.";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санитарно-эпидемиологического контроля города Нур-Султана Комитета санитарно-эпидемиологического контроля Министерства здравоохранения Республики Казахстан", утвержденном указанным приказом: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республиканского государственного учреждения "Департамент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"Департамент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Казахстан" (далее – Департамент) является территориальным подразделением Комитета санитарно-эпидемиологического контроля Министерства здравоохранения Республики Казахстан (далее – Комитет),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контроль и надзор за соблюдением требований установленных техническими регламентами и требованиями в области биологической безопасности, а также регулирование и реализацию мероприятий, направленных на обеспечение биологической безопасности в пределах компетенции (далее – регулируемая сфера) на территории города.";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Местонахождение юридического лица – 010000, Республика Казахстан, город Астана, район Есиль, улица Достык, 13/3.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Казахстан".";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 Комитета, находящихся в ведении Департамента: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Управление санитарно-эпидемиологического контроля Алматинского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санитарно-эпидемиологического контроля района Байқоңыр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санитарно-эпидемиологического контроля Есильского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санитарно-эпидемиологического контроля Сарыаркинского района города Астана Департамента санитарно-эпидемиологического контроля города Астана Комитета санитарно-эпидемиологического контроля Министерства здравоохранения Республики Казахстан.";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"Департамент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Казахстан", утвержденном указанным приказом: 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подразделений Комитета, находящихся в ведении Департамента дополнить пунктом 5 следующего содержания: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Управление санитарно-эпидемиологического контроля района Тұран города Шымкента Департамента санитарно-эпидемиологического контроля города Шымкента Комитета санитарно-эпидемиологического контроля Министерства здравоохранения Республики Казахстан".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порядке, установленном законодательством Республики Казахстан, обеспечить: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принятия настоящего приказа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пункта 2 настоящего приказа возложить на курирующего вице-министра здравоохранения Республики Казахстан.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первого официального опубликования.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