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7a901" w14:textId="6f7a9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коммунальном государственном учреждении "Управление физической культуры и спорта акимата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19 мая 2022 года № 114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Административного процедурно-процессуального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коммунальном государственном учреждении "Управление физической культуры и спорта акимата Северо-Казахстанской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физической культуры и спорта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вышеуказанного Положения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Северо-Казахстанской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Северо-Казахстанской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2022 года № 114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коммунальном государственном учреждении "Управление физической культуры и спорта акимата Северо-Казахстанской области"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 Петропавловск, 2022 год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"Управление физической культуры и спорта акимата Северо-Казахстанской области" (далее – Управление) является государственным органом Республики Казахстан, осуществляющим руководство в сфере спорта.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150011, Республика Казахстан, Северо-Казахстанская область, город Петропавловск, улица Абая, 15.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Управления.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Управления осуществляется из республиканского и местных бюджетов, бюджета (сметы расходов) Национального Банка Республики Казахстан в соответствии с законодательством Республики Казахстан.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Задачи: 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укрепления здоровья населения;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популяризации массового и профессионального спорта;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приобщение к регулярным занятиям физической культурой и спортом детей, подростков и молодежи;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спортивной инфраструктуры, в том числе с применением механизма государственно-частного партнерства.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участвовать в разработке проектов решений акима и постановлений акимата области, областных программ и планов социально-экономического развития области;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порядке от исполнительных органов области, а также организаций независимо от форм собственности, документы, заключения, справочные и иные материалы, необходимые для осуществления функций, возложенных на Управление;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принимать участие в заседаниях комиссий, советов и других консультативно-совещательных органов, принимать участие в мероприятиях, проводимых уполномоченным органом в области физической культуры и спорта.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выполнять функции администратора бюджетных программ в соответствии с Бюджетным кодексом – осуществление мониторинга исполнения планов финансирования Управления и подведомственных учреждений; анализ исполнения планов финансирования и оказание практической помощи подведомственным организациям в финансовых вопросах; ведение бухгалтерского учета и отчетности финансово-хозяйственной деятельности Управления; организация и проведение государственных закупок товаров, работ и услуг;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международные, межрегиональные, республиканские и областные спортивные соревнования и сборы;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возбуждать и рассматривать дела об административных правонарушениях в области физической культуры и спорта в соответствии с Кодексом Республики Казахстан об административных правонарушениях в пределах своей компетенции;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решать в установленном порядке в пределах своей компетенции вопросы присвоения званий, награждения дипломами, призами, грамотами, ценными подарками победителей и призеров областных спортивных и других мероприятий, работников спортивных организаций, присваивать категории тренерско-преподавательскому составу;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работу по открытости и прозрачности деятельности государственного органа, в том числе наполнение и сопровождение порталов "Открытые данные", "Открытые бюджеты", "Открытые НПА", "Открытый диалог";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исполнять задачи и функций в сфере физической культуры и спорта, возложенные на управление.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создает инфраструктуру для занятий спортом физических лиц, в том числе с учетом доступности для маломобильных групп населения, по месту жительства и в местах массового отдыха;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областные спортивные соревнования, в том числе среди спортсменов-ветеранов, совместно с республиканскими и (или) местными аккредитованными спортивными федерациями;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проведении республиканских и международных спортивных соревнований, в том числе среди спортсменов-ветеранов, проводимых уполномоченным органом в области физической культуры и спорта совместно с аккредитованными республиканскими спортивными федерациями;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подготовку областных сборных команд по видам спорта и их выступления на республиканских и международных спортивных соревнованиях;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развитие массового спорта и национальных видов спорта на территории Северо-Казахстанской области;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координирует деятельность физкультурно-спортивных организаций на территории Северо-Казахстанской области;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меры по использованию во внеурочное и вечернее время спортивных сооружений организаций образования в целях обеспечения работы спортивных секций для населения и проведения спортивных мероприятий;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присваивает спортсменам спортивные разряды, лишает спортсменов спортивных разрядов: "кандидат в мастера спорта Республики Казахстан", спортсмен 1 разряда;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присваивает квалификационные категории, лишает квалификационных категорий: тренер высшего уровня квалификации первой категории, тренер-преподаватель высшего уровня квалификации первой категории, тренер среднего уровня квалификации первой категории, тренер-преподаватель среднего уровня квалификации первой категории, методист высшего уровня квалификации первой категории, методист среднего уровня квалификации первой категории, инструктор-спортсмен высшего уровня квалификации первой категории, спортивный судья первой категории;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единый региональный календарь спортивно-массовых мероприятий по предложениям региональных и местных аккредитованных спортивных федераций и обеспечивает его реализацию;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координирует организацию и проведение спортивных мероприятий на территории Северо-Казахстанской области;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сбор, анализ информации по развитию физической культуры и спорта на территории соответствующей административно-территориальной единицы по форме и в сроки с предоставлением в уполномоченный орган в области физической культуры и спорта, акимат области;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аккредитацию местных спортивных федераций;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согласовывает типовые учебные планы областных специализированных школ-интернатов-колледжей олимпийского резерва и областных школ-интернатов для одаренных в спорте детей;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формирует и утверждает областные списки сборных команд по видам спорта по предложениям региональных и местных аккредитованных спортивных федераций;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жилищем чемпионов и призеров Олимпийских, Паралимпийских и Сурдлимпийских игр в соответствии с законодательством Республики Казахстан;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медицинское обеспечение официальных физкультурных и спортивных мероприятий;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общественный порядок и общественную безопасность при проведении физкультурных и спортивных мероприятий;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использование физкультурно-оздоровительных и спортивных сооружений;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присваивает статусы "специализированная" спортивным школам, "специализированное" отделениям спортивных школ;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согласовывает с республиканскими аккредитованными спортивными федерациями техническую спецификацию и техническое задание на проектирование спортивных сооружений, предназначенных для проведения соревнований международного и республиканского уровня;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разрабатывает и вносит на утверждение размеры выплат ежемесячного денежного содержания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команд; 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разрабатывает и вносит на утверждение по согласованию с уполномоченным органом в области физической культуры и спорта региональный перечень приоритетных видов спорта;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организует работу врачебно-физкультурных диспансеров;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утверждает государственный спортивный заказ на финансирование спортивных секций для детей и юношества в пределах объемов бюджетных средств;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обеспечивает размещение государственного спортивного заказа в спортивных секциях для детей и юношества независимо от форм собственности поставщиков услуг государственного спортивного заказа, их ведомственной подчиненности, типов и видов;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обеспечивает исполнение всех этапов и процедур размещения, контроля качества и целевого освоения государственного спортивного заказа в электронном и общедоступном форматах.</w:t>
      </w:r>
    </w:p>
    <w:bookmarkEnd w:id="68"/>
    <w:bookmarkStart w:name="z7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органа, коллегиальных органов (при наличии)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Руководство Управления осуществляется первым руководителем, который несҰт персональную ответственность за выполнение возложенных на Управление задач и осуществление им своих полномочий.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Первый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Первый руководитель Управления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 первого руководителя Управления: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общее руководство работой Управления;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должности работников Управления и руководителей подведомственных организаций;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подписывает приказы Управления и дает указания, обязательные для исполнения работниками Управления;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структуру и штатное расписание Управления, по согласованию с единой службой управления персоналом аппарата акима области;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согласовывает штатные расписания подведомственных организаций;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согласовывает кандидатуру на должность заместителя (заместителей) подведомственных организаций;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решает вопросы поощрения и налагает дисциплинарные взыскания на работников Управления, руководителей подведомственных организаций, по согласованию с единой службой управления персоналом аппарата акима области;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Управление в государственных органах и иных организациях;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определяет полномочия заместителя в соответствии с действующим законодательством.</w:t>
      </w:r>
    </w:p>
    <w:bookmarkEnd w:id="83"/>
    <w:bookmarkStart w:name="z9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Управлением относится к коммунальной собственности.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не вправе самостоятельно отчуждать или иным способом распоряжаться закрепленным за ним имуществом и имуществом, приобретҰнным за счҰт средств, выданных ему по плану финансирования, если иное не установлено законодательством.</w:t>
      </w:r>
    </w:p>
    <w:bookmarkEnd w:id="88"/>
    <w:bookmarkStart w:name="z9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Управления осуществляется в соответствии с законодательством Республики Казахстан.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государственных учреждений, находящихся в ведении Управления: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"Областная специализированная детско–юношеская спортивная школа имени Казбека Байболова" коммунального государственного учреждения "Управление физической культуры и спорта акимата Северо-Казахстанской области".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"Специализированная детско-юношеская спортивная школа олимпийского резерва "Дельфин" водных видов спорта" коммунального государственного учреждения "Управление физической культуры и спорта акимата Северо-Казахстанской области".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"Специализированная детско-юношеская спортивная школа олимпийского резерва по велосипедному спорту" коммунального государственного учреждения "Управление физической культуры и спорта акимата Северо-Казахстанской области".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"Областная специализированная детско-юношеская спортивная школа олимпийского резерва по боксу" коммунального государственного учреждения "Управление физической культуры и спорта акимата Северо-Казахстанской области".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учреждение "Специализированная детско-юношеская спортивная школа "Барс" коммунального государственного учреждения "Управление физической культуры и спорта акимата Северо-Казахстанской области".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учреждение "Специализированная детско-юношеская спортивная школа по спортивной акробатике" коммунального государственного учреждения "Управление физической культуры и спорта акимата Северо-Казахстанской области".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учреждение "Областная детско-юношеская спортивная школа национальных видов спорта имени Кажымукана" коммунального государственного учреждения "Управление физической культуры и спорта акимата Северо-Казахстанской области".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Коммунальное государственное учреждение "Специализированная детско-юношеская спортивная школа олимпийского резерва "Жеңіс" коммунального государственного учреждения "Управление физической культуры и спорта акимата Северо-Казахстанской области".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Коммунальное государственное учреждение "Специализированная детско-юношеская спортивная школа олимпийского резерва легкой атлетики" коммунального государственного учреждения "Управление физической культуры и спорта акимата Северо-Казахстанской области".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Коммунальное государственное учреждение "Областная специализированная детско-юношеская спортивная школа "Олимп" коммунального государственного учреждения "Управление физической культуры и спорта акимата Северо-Казахстанской области".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Коммунальное государственное учреждение "Школа высшего спортивного мастерства" коммунального государственного учреждения "Управление физической культуры и спорта акимата Северо-Казахстанской области".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Коммунальное государственное учреждение "Областной физкультурно-спортивный центр по работе с детско-юношескими спортивными школами" коммунального государственного учреждения "Управление физической культуры и спорта акимата Северо-Казахстанской области".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Коммунальное государственное учреждение "Центр подготовки олимпийского резерва" коммунального государственного учреждения "Управление физической культуры и спорта акимата Северо-Казахстанской области".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Коммунальное государственное учреждение "Северо-Казахстанская областная специализированная школа-интернат-колледж олимпийского резерва" коммунального государственного учреждения "Управление физической культуры и спорта акимата Северо-Казахстанской области".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Коммунальное государственное учреждение "Спортивный клуб для людей с ограниченными возможностями "Үміт" коммунального государственного учреждения "Управление физической культуры и спорта акимата Северо-Казахстанской области".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Коммунальное государственное учреждение "Областная специализированная детско-юношеская спортивная школа борьбы" коммунального государственного учреждения "Управление физической культуры и спорта акимата Северо-Казахстанской области".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Коммунальное государственное учреждение "Детско-юношеская спортивная школа "Кызылжар" коммунального государственного учреждения "Управление физической культуры и спорта акимата Северо-Казахстанской области".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Коммунальное государственное учреждение "Детско-юношеская спортивная школа гимнастики" коммунального государственного учреждения "Управление физической культуры и спорта акимата Северо-Казахстанской области".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Коммунальное государственное учреждение "Областная детско-юношеская спортивная школа по конным и национальным конным видам спорта" коммунальное государственное учреждение "Управление физической культуры и спорта акимата Северо-Казахстанской области".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Коммунальное государственное учреждение "Детско-юношеская спортивная школа Айыртауского района" коммунального государственного учреждения "Управление физической культуры и спорта акимата Северо-Казахстанской области".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Коммунальное государственное учреждение "Детско-юношеская спортивная школа Акжарского района" коммунального государственного учреждения "Управление физической культуры и спорта акимата Северо-Казахстанской области".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Коммунальное государственное учреждение "Детско-юношеская спортивная школа Аккайынского района" коммунального государственного учреждения "Управление физической культуры и спорта акимата Северо-Казахстанской области".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Коммунальное государственное учреждение "Детско-юношеская спортивная школа Есильского района" коммунального государственного учреждения "Управление физической культуры и спорта акимата Северо-Казахстанской области".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Коммунальное государственное учреждение "Детско-юношеская спортивная школа Жамбылского района" коммунального государственного учреждения "Управление физической культуры и спорта акимата Северо-Казахстанской области".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Коммунальное государственное учреждение "Детско-юношеская спортивная школа района Магжана Жумабаева" коммунального государственного учреждения "Управление физической культуры и спорта акимата Северо-Казахстанской области".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Коммунальное государственное учреждение "Детско-юношеская спортивная школа Кызылжарского района" коммунального государственного учреждения "Управление физической культуры и спорта акимата Северо-Казахстанской области". 27. Коммунальное государственное учреждение "Детско-юношеская спортивная школа Мамлютского района" коммунального государственного учреждения "Управление физической культуры и спорта акимата Северо-Казахстанской области".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Коммунальное государственное учреждение "Детско-юношеская спортивная школа района имени Габита Мусрепова" коммунального государственного учреждения "Управление физической культуры и спорта акимата Северо-Казахстанской области".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Коммунальное государственное учреждение "Детско-юношеская спортивная школа Тайыншинского района" коммунального государственного учреждения "Управление физической культуры и спорта акимата Северо-Казахстанской области".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Коммунальное государственное учреждение "Детско-юношеская спортивная школа Тимирязевского района" коммунального государственного учреждения "Управление физической культуры и спорта акимата Северо-Казахстанской области".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Коммунальное государственное учреждение "Детско-юношеская спортивная школа Уалихановского района" коммунального государственного учреждения "Управление физической культуры и спорта акимата Северо-Казахстанской области".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Коммунальное государственное учреждение "Детско-юношеская спортивная школа района Шал акына" коммунального государственного учреждения "Управление физической культуры и спорта акимата Северо-Казахстанской области".</w:t>
      </w:r>
    </w:p>
    <w:bookmarkEnd w:id="1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