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74865" w14:textId="25748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права ограниченного целевого пользования (публичный сервитут)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18 ноября 2022 год № 258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67, </w:t>
      </w:r>
      <w:r>
        <w:rPr>
          <w:rFonts w:ascii="Times New Roman"/>
          <w:b w:val="false"/>
          <w:i w:val="false"/>
          <w:color w:val="000000"/>
          <w:sz w:val="28"/>
        </w:rPr>
        <w:t>подпунктом 2-1)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69 Земельного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"О местном государственном управлении и самоуправлении в Республике Казахстан", на основании протокола земельной комиссии от 30 сентября 2021 года № 7 и землеустроительного проекта, утвержденного приказом коммунального государственного учреждения "Управление сельского хозяйства и земельных отношений акимата Северо-Казахстанской области" № KZ93VBG01088548 от 8 августа 2022 года,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республиканскому государственному предприятию на праве хозяйственного ведения "Нуринский групповой водопровод" Комитета по водным ресурсам Министерства экологии, геологии и природных ресурсов Республики Казахстан право ограниченного целевого пользования (публичный сервитут) сроком на 10 лет, за исключением земель лесного фонда, на земельный участок общей площадью 88,50 гектара для размещения и эксплуатации линейной части магистральных трубопроводов Ишимского группового водопровода на территории Есильского и Аксуатского сельских округов Тимирязевского района Северо-Казахстанской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Рекомендовать республиканскому государственному предприятию на праве хозяйственного ведения "Нуринский групповой водопровод" Комитета по водным ресурсам Министерства экологии, геологии и природных ресурсов Республики Казахстан (по согласованию) по окончании работ привести земельный участок в состояние, пригодное для его дальнейшего использования по целевому назначению.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Северо-Казахстанской области.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"18" ноября 2022 года № 258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 при установлении права ограниченного целевого пользования (публичный сервитут) республиканскому государственному предприятию на праве хозяйственного ведения "Нуринский групповой водопровод" Комитета по водным ресурсам Министерства экологии, геологии и природных ресурсов Республики Казахстан для размещения и эксплуатации линейной части магистральных трубопроводов Ишимского группового водопровода в границах Есильского и Аксуатского сельских округов Тимирязевского района Северо-Казахстанской области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Наиме-нование землеполь-зователей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Кадаст-ровый номер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Пло-щадь, 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Пло-щадь сельско-хозяйст-венных угодий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Паш-ня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Много-летние насаж-дения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Сено-косы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Паст-бища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Улуч-шенных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Улуч-шенных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Есиль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землям населенных пунктов: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юридические лица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Товари-щество с ограни-ченной ответст-венностью "Есиль-2020"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15-231-038-087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14,27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14,27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14,27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Товари-щество с ограни-ченной ответст-венностью "Ишимское-Агро"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15-231-038-130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землям населенных пунктов: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Крестьянские и фермерские хозяйства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"Кусаиновы"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15-231-038-124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крестьянским и фермерским хозяйствам: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юридические лица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"Куанышбек и К"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15-231-035-097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"Агро СК 2021"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15-231-035-067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товариществам с ограниченной ответственностью: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Крестьянские и фермерские хозяйства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в форме простого товарищества "Куаныш и К"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15-231-035-102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"Анар"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15-231-035-053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в форме простого товарищества "Агро 2005"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15-231-035-094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"Филиппов В.А."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15-231-034-439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Фермерское хозяйство "Родник"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15-231-034-441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крестьянским и фермерским хозяйствам: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Аксуат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землям населенных пунктов: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юридические лица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"Национальная компания "Қазақстан темір жолы"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"Управление пассажирского транспорта и автомобильных дорог акимата Северо-Казахстанской области"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архитектуры, строительства, жилищно-коммунального хозяйства, пассажирского транспорта и автомобильных дорог Тимирязевского района Северо-Казахстанской области"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землям промышленности, транспорта, связи: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землям населенных пунктов: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землям сельскохозяйственного назначения: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участку: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Пок-рытые лесом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Лесо-полосы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Кустар-ники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Бо-лота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Ре-ки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озе-рами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Искуст-венный водоем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До-роги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парк, сквер, бульвар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строе-ние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На-руше-нные земли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Про-чие земли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юридические лица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Крестьянские и фермерские хозяйства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юридические лица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Крестьянские и фермерские хозяйства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юридические лица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