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0eb" w14:textId="c33b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Аккайынского района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декабря 2022 года № 24-1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Аккайынского района на 2023 -2025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3555986,3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959736,4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25390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2562637,9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3972492,4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23416,5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53627,5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30211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- 439922,6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439922,6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53627,5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30211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416506,1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03.08.2023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11- 1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по нормативам распределения доходов, установленным областным маслихатом;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налог на транспортные средства, за исключением налога на транспортные средства: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фиксированный налог;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акцизы на: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плата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плата за пользование лицензиями на занятие отдельными видами деятельности;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за государственную регистрацию транспортных средств, а также их перерегистрацию;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за государственную регистрацию залога движимого имущества и ипотеки судна или строящегося судна;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пошлина, кроме консульского сбора и государственных пошлин, зачисляемых в республиканский бюджет.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Аккайынского района Северо-Казахстанской области от 03.08.2023 </w:t>
      </w:r>
      <w:r>
        <w:rPr>
          <w:rFonts w:ascii="Times New Roman"/>
          <w:b w:val="false"/>
          <w:i w:val="false"/>
          <w:color w:val="00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 (города областного значения);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(города областного значения) бюджета, за исключением штрафов, налагаемых акимами городов районного значения, сел, поселков, сельских округов;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отчисления недропользователей на социально-экономическое развитие региона и развитие его инфраструктуры по нормативам распределения доходов, установленным областным маслихатом;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туристские взносы для иностранцев;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неналоговые поступления в районный (города областного значения) бюджет.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 или находящихся на территории города районного значения, села, поселка;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участков, за исключением земельных участков, находящихся на территории города районного значения, села, поселка.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1425691 тысяч тенге.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районный (города областного значения) бюджет зачисляются поступления от погашения выданных из районного (города областного значения) бюджета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бюджетную субвенцию четвертому уровню бюджета в сумме 531688 тысяч тенге согласно приложению 4.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2023- 2025 годы".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2023 год поступление целевых трансфертов из республиканского и областного бюджета.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Аккайынского района Северо-Казахстанской области "О реализации решения маслихата Аккайынского района "Об утверждении бюджета Аккайынского района на 2023- 2025 годы".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Аккайынского района на 2023 год в сумме 31702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Аккайынского района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000000"/>
          <w:sz w:val="28"/>
        </w:rPr>
        <w:t>№ 11- 1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2022 году целевых трансфертов из областного и республиканского бюджета, в том числе из Национального фонда Республики Казахстан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Аккайынского района Северо-Казахстанской области от 20.04.2023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специалистам в области социального обеспечения и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03.08.2023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14.12.2023 </w:t>
      </w:r>
      <w:r>
        <w:rPr>
          <w:rFonts w:ascii="Times New Roman"/>
          <w:b w:val="false"/>
          <w:i w:val="false"/>
          <w:color w:val="ff0000"/>
          <w:sz w:val="28"/>
        </w:rPr>
        <w:t>№ 11- 1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3555986,3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959736,4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2562637,9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2562618,3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3972492,4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742442,4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232288,5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788370,6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613458,6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978357,4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-439922,6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2024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2025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3226129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10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субвенция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2022 году целевых трансфертов из областного и республиканского бюджета, в том числе из Национального фонда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Аккайынского района Северо-Казахстанской области от 20.04.2023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03.08.2023 </w:t>
      </w:r>
      <w:r>
        <w:rPr>
          <w:rFonts w:ascii="Times New Roman"/>
          <w:b w:val="false"/>
          <w:i w:val="false"/>
          <w:color w:val="ff0000"/>
          <w:sz w:val="28"/>
        </w:rPr>
        <w:t>№ 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под-группа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