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6aca" w14:textId="bef6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Аккайынского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23 декабря 2022 года № 24-2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 от 29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32927), маслихат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Аккайынского района Северо-Казахстанской области от 22.09.2023 </w:t>
      </w:r>
      <w:r>
        <w:rPr>
          <w:rFonts w:ascii="Times New Roman"/>
          <w:b w:val="false"/>
          <w:i w:val="false"/>
          <w:color w:val="00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с учетом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Казахстан", прибывшим для работы и проживания в сельские населенные пункты Аккайынского района: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подлежит официальному опубликованию и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