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21bd" w14:textId="25421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Киялинского сельского округа Аккайынского района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2022 года № 25-6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Киялинского сельского округа Аккайынского района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2023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60254,7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10346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49908,7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64161,9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- 3907,2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5-1) ненефтяной дефицит (профицит) бюджета – 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- 3907,2 тысяч тенге: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3 907,2 тысяч тенге.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00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00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00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2023 год формируются в соответствии с Бюджетным кодексом Республики Казахстан за счет следующих налоговых поступлений: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индивидуальный подоходный налог по доходам, подлежащим обложению самостоятельно физическими лицами, у которых на территории города районного значения, села, поселка расположено заявленное при постановке на регистрационный учет в органе государственных доходов: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нахождения – для индивидуального предпринимателя, частного нотариуса, частного судебного исполнителя, адвоката, профессионального медиатора;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жительства – для остальных физических лиц;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единый земельный налог;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налог на транспортные средства: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плата за размещение наружной (визуальной) рекламы: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Установить, что доходами в бюджет сельского округа от продажи основного капитала являются: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39159 тысячи тенге.</w:t>
      </w:r>
    </w:p>
    <w:bookmarkEnd w:id="48"/>
    <w:bookmarkStart w:name="z5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2023 года.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Аккайынского района 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</w:t>
            </w:r>
          </w:p>
        </w:tc>
      </w:tr>
    </w:tbl>
    <w:bookmarkStart w:name="z61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2023 год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28.04.2023 </w:t>
      </w:r>
      <w:r>
        <w:rPr>
          <w:rFonts w:ascii="Times New Roman"/>
          <w:b w:val="false"/>
          <w:i w:val="false"/>
          <w:color w:val="ff0000"/>
          <w:sz w:val="28"/>
        </w:rPr>
        <w:t>№ 3-6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15.08.2023 </w:t>
      </w:r>
      <w:r>
        <w:rPr>
          <w:rFonts w:ascii="Times New Roman"/>
          <w:b w:val="false"/>
          <w:i w:val="false"/>
          <w:color w:val="ff0000"/>
          <w:sz w:val="28"/>
        </w:rPr>
        <w:t>№ 7-6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01.01.2023); от 20.11.2023 </w:t>
      </w:r>
      <w:r>
        <w:rPr>
          <w:rFonts w:ascii="Times New Roman"/>
          <w:b w:val="false"/>
          <w:i w:val="false"/>
          <w:color w:val="ff0000"/>
          <w:sz w:val="28"/>
        </w:rPr>
        <w:t>№ 10-6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49908,7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32082,5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3907,2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</w:t>
            </w:r>
          </w:p>
        </w:tc>
      </w:tr>
    </w:tbl>
    <w:bookmarkStart w:name="z67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2024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25-6</w:t>
            </w:r>
          </w:p>
        </w:tc>
      </w:tr>
    </w:tbl>
    <w:bookmarkStart w:name="z73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Киялинского сельского округа Аккайынского района на 2025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Ненефтяной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