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6148" w14:textId="2896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Украинского сельского округа Айыртауского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2022 года № 7-23-29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Украинского сельского округа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100 779,2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92 279,2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101 859,0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8-6-16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 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бюджетных субвенций передаваемые из районного бюджета в бюджет сельского округа в сумме 32 795,0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2023 год в сумме 21 304,9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2023-2025 годы.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Айыртауского районного маслихата Северо-Казахстанской области от 25.05.2023 </w:t>
      </w:r>
      <w:r>
        <w:rPr>
          <w:rFonts w:ascii="Times New Roman"/>
          <w:b w:val="false"/>
          <w:i w:val="false"/>
          <w:color w:val="000000"/>
          <w:sz w:val="28"/>
        </w:rPr>
        <w:t>№ 8-6-16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целевые трансферты передаваемые из областного бюджета в бюджет сельского округа на 2023 год в сумме 38 179,3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Айыртауского районного маслихата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8-6-16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7-23-29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2023 год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8-6-16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7-23-29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7-23-29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