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05460" w14:textId="2c054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коммунальном государственном учреждении "Отдел экономики и финансов акимата района имени Габита Мусрепова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Габита Мусрепова Северо-Казахстанской области от 13 мая 2022 года № 114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района имени Габита Мусрепова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Положение о коммунальном государственном учреждении "Отдел экономики и финансов акимата района имени Габита Мусрепова Северо-Казахстанской области"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экономики и финансов акимата района имени Габита Мусрепова Северо-Казахстанской области"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постановления направление его копии в электронном виде на государственном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Отдела экономики и финансов акимата района имени Габита Мусрепова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государственную регистрацию вышеуказанного Положения в органах юстиции в установленном законодательством порядке.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имени Габита Мусрепова Северо-Казахстанской области курирующего данную сферу.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имени Габита Мусрепова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Мухамедиев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2022 года № 114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коммунальном государственном учреждении "Отдел экономики и финансов акимата района имени Габита Мусрепова Северо-Казахстанской области"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"Отдел экономики и финансов акимата района имени Габита Мусрепова" (далее – Отдел экономики и финансов), является государственным органом Республики Казахстан, осуществляющим функции государственного управления в сфере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имени Габита Мусрепова Северо-Казахстанской области.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 экономики и финансов ведомств не имеет.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Отдел экономики и финансов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а также настоящим Положением.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экономики и финансов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экономики и финансов вступает в гражданско-правовые отношения от собственного имени.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экономики и финансов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экономики и финансов по вопросам своей компетенции в установленном законодательством порядке принимает решения, оформляемые приказами руководителя Отдела экономики и финансов.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коммунального государственного учреждения Отдела экономики и финансов утверждаются в соответствии с Бюджетным кодексом Республики Казахстан, Трудовым кодексом Республики Казахстан, Законом Республики Казахстан "О местном государственном управлении и самоуправлении в Республике Казахстан", Законом Республики Казахстан "О государственной службе Республики Казахстан", а также настоящим Положением.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индекс 150400, Республика Казахстан, Северо-Казахстанская область, район имени Габита Мусрепова, село Новоишимское, улица Абылай хана, 28.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Отдела экономики и финансов.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экономики и финансов осуществляется из местного бюджета в соответствии с законодательством Республики Казахстан.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экономики и финансов запрещается вступать в договорные отношения с субъектами предпринимательства на предмет выполнения обязанностей, являющихся функциями Отдела экономики и финансов.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Если Отделу экономики и финансов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районного бюджета.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Учредителем коммунального государственного учреждения "Отдела экономики и финансов аимата района имени Габита Мусрепова" является акимат района имени Габита Мусрепова Северо-Казахстанской области.</w:t>
      </w:r>
    </w:p>
    <w:bookmarkEnd w:id="23"/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Отдела экономики и финансов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формирование стратегических целей и приоритетов, основных направлений социально-экономического развития района, 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бюджетной инвестиционной политики во взаимодействии с приоритетами социально-экономического развития района,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 разработке и реализации особо важных программ по поручению акима и акимата района, а так же координация деятельности исполнительных органов в области регулирования внешнеэкономических связей,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управление бюджетными средствами района и объектами районной коммунальной собственности;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межотраслевая координация и методологическое руководство в сфере исполнения районного бюджета, бюджетного учета.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запрашивать и получать необходимую информацию, документы и иные материалы от должностных лиц государственных органов и других организаций;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приобретать и осуществлять имущественные и неимущественные права;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заключать договора, соглашения.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исполнять задачи и функции, возложенные на Отдел экономики и финансов;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и своевременно исполнять акты и поручения Президента, Правительства Республики Казахстан и иных центральных исполнительных органов, акима и акимата района;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оказывать государственные услуги населению в соответствии с действующим законодательством;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нормы действующего законодательства Республики Казахстан.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 Отдела экономики и финансов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прогнозировании поступлений в бюджет и определение целей и приоритетов государственной политики в сфере поступления доходов в государственный бюджет;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практики применения законодательства, подготовка предложений по его совершенствованию, разработка и подготовка в пределах своей компетенции проектов (или принятие) нормативных и нормативных правовых актов акима и акимата района;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реализации государственных, отраслевых (секторальных) программ в пределах своей компетенции;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подбора и расстановки кадров в соответствии с положениями законодательства о государственной службе;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Участие в разработке исполнении прогноза социально-экономического развития области;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анализ основных показателей социально-экономического развития района;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формирование лимитов расходов местного бюджета для текущих бюджетных программ и бюджетных программ развития, доводит лимиты расходов бюджета до районных администраторов бюджетных программ;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разработка и представление на утверждение маслихата районный бюджет;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разработка постановления акимата о реализации решений маслихатов о местных бюджетах на соответствующий финансовый год по согласованию с местными уполномоченными органами по исполнению бюджета в установленном законодательством Республики Казахстан порядке;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прогнозирование объема поступлений в местный бюджет;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рассмотрение, оценка и подготовка заключения по бюджетным заявкам исполнительных органов, финансируемых из районного бюджета, на обеспечение их деятельности, а также на расходы государственных органов по вопросам: обороны, спорта, культуры и развития языков, занятости и социальных программ, внутренней политики, строительства, жилищно-коммунального хозяйства пассажирского транспорта и автомобильных дорог, сельского хозяйства и земельных отношений;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разработка перечня приоритетных местных бюджетных инвестиционных проектов (программ);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планирование бюджетных инвестиционных проектов (программ). 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участие в организации исполнения бюджета района;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составление и предоставление в центральный уполномоченный орган по исполнению бюджета информации по оценке эффективности деятельности государственного органа по управлению бюджетными деньгами по реализации бюджетных программ развития района.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составление отчетности по исполнению районного бюджета и представление отчетов в Управление финансов, акимат района, ревизионную комиссию области, отдел экономики и бюджетного планирования района.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составление отчетности об исполнении планов поступлений и расходов денег от реализации товаров (работ, услуг) государственными учреждениями, содержащимися за счет местных бюджетов, предоставление в Управление финансов;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ведение бюджетного учета;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участие в развитии и совершенствовании бюджетного и бухгалтерского учета и отчетности в бюджетной системе;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организация работ по утверждению и внесению изменений в сводные планы поступлений и финансирования по платежам, по обязательствам районного бюджета;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бюджетного мониторинга освоения бюджетных средств посредством анализа и оценки помесячного распределения годовых сумм, планов финансирования, обоснованности вносимых администраторами бюджетных программ изменений в планы финансирования, выявления причин неисполнения планов финансирования, составления отчета об исполнении бюджетных программ;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анализ зарегистрированных, невыполненных и неоплаченных обязательств государственных учреждений;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составление отчетности проведенных по району государственных закупок;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мониторинга по вопросам проведения государственных закупок в районе;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осуществление полномочий по владению, пользованию и распоряжению районным коммунальным имуществом на территории района имени Габита Мусрепова Северо-Казахстанской области в соответствии с Гражданским кодексом Республики Казахстан, Законом Республики Казахстан от 1 марта 2011 года № 413-IV "О государственном имуществе", осуществление мер по его защите;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организация работы по государственной регистрации возникновения, прекращения, перехода права коммунальной собственности района (право оперативного управления и постоянного землепользования) за Отделом при оформлении приема-передачи районного коммунального имущества из одного вида государственной собственности в другой, из частной собственности в коммунальную собственность района;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организация учета, хранения, оценки и дальнейшего использования районного коммунального имущества, обращенного (поступившего) в коммунальную собственность, признанного в порядке, установленном законодательством Республики Казахстан, бесхозяйным, перешедшего государству по праву наследования, а также выморочного имущества, находок, безнадзорных животных, безвозмездно перешедших в порядке, установленном законодательством Республики Казахстан, в коммунальную собственность, доли вкладов, не содержащих вещей, относящихся к культурным ценностям;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организация работы по передаче районного коммунального имущества на уровень коммунального имущества области; по приему коммунального имущества области, города областного значения на уровень районного коммунального имущества; по закреплению районного коммунального имущества за районными коммунальными юридическими лицами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согласование списания основных средств, закрепленных за районными коммунальными государственными юридическими лицами;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подготовка документов о нахождении зданий, сооружений и иного недвижимого имущества в составе районного коммунального имущества в случаях и порядке, установленных Законом Республики Казахстан от 1 марта 2011 года № 413-IV "О государственном имуществе";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утверждение актов приема-передачи имущества;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ведение реестра государственных учреждений, государственных коммунальных предприятий, акционерных обществ и товариществ с ограниченной ответственностью, пакеты акций (доли участия) которых принадлежат государству;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осуществление контроля своевременности и полноты начисления и перечисления в доход районного бюджета части чистого дохода коммунальных государственных предприятий на праве хозяйственного ведения, а также доходов казенных предприятий, полученных сверх сметы, находящихся в районной коммунальной собственности;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осуществление контроля своевременности и полноты начисления и перечисления акционерными обществами в доход районного бюджета дивидендов на акции, относящиеся к районной коммунальной собственности;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контроля своевременности и полноты начисления и перечисления товариществами с ограниченной ответственностью в доход районного бюджета части чистого дохода на доли участия товариществ с ограниченной ответственностью, относящихся к районной коммунальной собственности;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осуществление контроля и анализа выполнения планов развития районных государственных предприятий, контролируемых государством акционерных обществ и товариществ с ограниченной ответственностью, пакеты акций (доли участия) которых относятся к уровню районной коммунальной собственности;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согласование нормативов отчисления части чистого дохода районных коммунальных государственных предприятий на праве хозяйственного ведения, устанавливаемого акиматом района;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осуществление контроля за проведением инвентаризации имущества районных коммунальных государственных учреждений и предприятий, контролируемых государством акционерных обществ и товариществ с ограниченной ответственностью;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приватизации районного коммунального имущества, осуществление функций продавца районного коммунального имущества: подготовка перечня объектов районной коммунальной собственности, подлежащих приватизации, организация работы по получению предварительного согласования местного исполнительного органа области по приватизации районного коммунального имущества, включенного в перечень объектов районного коммунального имущества, приватизация которых может производиться с предварительного согласия местного исполнительного органа области; организация проведения оценки районного коммунального имущества, подлежащего приватизации, распределение объектов приватизации по отдельным торгам; установление сроков проведения торгов; определение условий, форм и видов торгов по каждому объекту приватизации; определение и утверждение начальной, стартовой и минимальной цены объектов приватизации; определение размера и порядка внесения гарантийных взносов; прием и возврат гарантийных взносов; подготовка и представление по требованию покупателя информации об обременениях объектов приватизации, сумме кредиторской и дебиторской задолженности, заключенных контрактах и договорах приватизируемого предприятия, если объектом приватизации является предприятие как имущественный комплекс; опубликование информационных сообщений о проведении торгов и осуществление другой рекламной деятельности; осуществление регистрации участников торгов;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40) организация и проведение конкурса в соответствии с Законом Республики Казахстан от 21 июля 2007 года № 303 "О государственных закупках" по определению периодических печатных изданий для опубликования извещений и проведении торгов по приватизации районного коммунального имущества, о проведении тендеров по передаче районного коммунального имущества в имущественный наем (аренду), доверительное управление с правом последующей передачи в собственность субъектам малого предпринимательства; о проведении тендеров по передаче районного коммунального имущества в имущественный наем (аренду), доверительно управление с правом или без права их последующего выкупа; 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заключение договоров на опубликование извещений о проведении торгов по приватизации районного коммунального имущества, передаче его в имущественный наем (аренду), доверительное управление;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организация и проведение конкурса в соответствии с Законом Республики Казахстан от 21 июля 2007 года № 303 "О государственных закупках" по оценке районного коммунального имущества в случаях, установленных Законом Республики Казахстан от 1 марта 2011 года № 413-IV "О государственном имуществе";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заключение договоров с победителям конкурса по проведению оценки районного коммунального имущества в случаях, установленных Законом Республики Казахстан от 1 марта 2011 года № 413-IV "О государственном имуществе";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организация продажи районного коммунального имущества путем проведения торгов (аукцион, тендер, продажа ценных бумаг), прямой адресной продажи;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предоставление районного коммунального имущества в доверительное управление, имущественный наем (аренду), безвозмездное пользование (ссуду); доверительное управление или имущественный наем (аренду) с правом последующей безвозмездной передачи в собственность субъектам малого предпринимательства;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предоставление районного коммунального имущества на условиях тендера в доверительное управление или имущественный наем (аренду) с правом последующего выкупа;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заключение договоров купли-продажи районного коммунального имущества; договоров доверительного управления, имущественного найма (аренды) районного коммунального имущества с правом последующей безвозмездной передачи в собственность субъектам малого предпринимательства; договоров доверительного управления, имущественного найма (аренды) районного коммунального имущества с правом последующего выкупа, договоров доверительного управления имущественного найма (аренды) районного коммунального имущества без передачи в собственность или выкупа; заключение договоров безвозмездного пользования (ссуды) районного коммунального имущества;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осуществление постприватизационного контроля выполнения условий договоров купли-продажи, имущественного найма (аренды), доверительного управления; безвозмездного пользования (ссуды);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осуществление контроля полноты и своевременности поступления в доход районного бюджета денежных средств от продажи областного коммунального имущества, от передачи районного коммунального имущества в имущественный наем (аренду), доверительно управление, принятие мер по взысканию задолженности.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участие в разработке программ социально-экономического развития района, инвестиционной политики и социальной сферы на селе;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разъяснение основных направлений и механизмов государственной политики по развитию сельских территорий; мониторинг и анализ реализации Государственной и региональной программ развития сельских территорий; на основе разработанных нормативов и оптимальной схемы сельского расселения вести мониторинг миграционных потоков на территории района; подготовка сводных материалов по паспортизации и мониторингу развития сельских территорий;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оказание государственной услуги в рамках проекта "С дипломом в село!";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осуществление централизованных государственных закупок в соответствии с Приказом Министра финансов Республики Казахстан от 29 декабря 2018 года № 1127 "Об определении перечней товаров, работ, услуг, по которым государственные закупки осуществляются едиными организаторами государственных закупок" по перечню товаров, работ, услуг, путем создания совместных с заказчиком конкурсных комиссий (аукционных комиссии);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осуществление работы на портале государственных закупок, как единый организатор государственных закупок. Проведение анализа, мониторинга проведенных государственных закупок.</w:t>
      </w:r>
    </w:p>
    <w:bookmarkEnd w:id="95"/>
    <w:bookmarkStart w:name="z106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Отдела экономики и финансов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Отдела экономики и финансов осуществляется руководителем, который несет персональную ответственность за выполнение возложенных на Отдел экономики и финансов задач и осуществление им своих полномочий.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Отдела экономики и финансов назначается на должность и освобождается от должности акимом района в соответствии с Законом Республики Казахстан "О местном государственном управлении и самоуправлении в Республике Казахстан", Законом Республики Казахстан "О государственной службе Республики Казахстан".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Отдела экономики и финансов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Отдела экономики и финансов: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назначает на должности и освобождает от должностей работников Отдела экономики и финансов;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решает вопросы поощрения и налагает дисциплинарные взыскания на работников Отдела экономики и финансов;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подписывает приказы Отдела экономики и финансов, а также дает указания, обязательные для исполнения работниками учреждения;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утверждает структуру и штатное расписание Отдела экономики и финансов;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пределах своей компетенции, обеспечивает исполнение требований антикоррупционного законодательства и применение предусмотренных в нем дисциплинарных мер, несет персональную ответственность по противодействию коррупции, за совершение коррупционных правонарушений подчиненными.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Отдела экономики и финансов в период его отсутствия осуществляется лицом, его замещающим в соответствии с действующим законодательством.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определяет полномочия своего заместителя.</w:t>
      </w:r>
    </w:p>
    <w:bookmarkEnd w:id="107"/>
    <w:bookmarkStart w:name="z118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Отдела экономики и финансов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Отдел экономики и финансов может иметь на праве оперативного управления обособленное имущество в случаях, предусмотренных законодательством.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экономики и финансов формируется за счет имущества, переданного ему собственником, и иных источников, не запрещенных законодательством Республики Казахстан.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Отделом экономики и финансов относится к районной коммунальной собственности.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Отдел экономики и финансов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Гражданским кодексом Республики Казахстан, Законом Республики Казахстан "О местном государственном управлении и самоуправлении в Республике Казахстан", Законом Республики Казахстан "О государственном имуществе".</w:t>
      </w:r>
    </w:p>
    <w:bookmarkEnd w:id="112"/>
    <w:bookmarkStart w:name="z123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Отдела экономики и финансов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Отдела экономики и финансов осуществляются в соответствии с Гражданским кодексом Республики Казахстан, Трудовым кодексом Республики Казахстан, Законом Республики Казахстан "О местном государственном управлении и самоуправлении в Республике Казахстан", Законом Республики Казахстан "О государственной регистрации юридических лиц и учетной регистрации филиалов и представительств", Закономом Республики Казахстан "О государственном имуществе", Законом Республики Казахстан "О государственной службе Республики Казахстан", а также настоящим положением.</w:t>
      </w:r>
    </w:p>
    <w:bookmarkEnd w:id="1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