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4c0a" w14:textId="8214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Возвышенского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84 001,8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5 332,9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78 655,3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84 025,2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Возвышенского сельского округа на 2023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Возвышенского сельского округа, составляет 14 039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25-3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Возвышенского сельского округа района имени Габита Мусрепова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25-3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Возвышенского сельского округа района имени Габита Мусрепова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25-3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Возвышенского сельского округа района имени Габита Мусрепова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