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5d799" w14:textId="245d7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"Отдел экономики и финансов акимата Есильского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15 июня 2022 года № 144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8)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Положение о коммунальном государственном учреждении "Отдел экономики и финансов акимата Есильского района Северо-Казахстанской области" согласно приложению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экономики и финансов акимата Есильского района Северо-Казахстанской области"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Северо-Казахстанской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Есильского района Северо-Казахстанской области, коммунального государственного учреждения "Отдел экономики и финансов акимата Есильского района Северо-Казахстанской области"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произвести регистрацию вышеуказанного Положения в регистрирующем органе, в установленные законодательном порядке.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Есильского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Есильского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июня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144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коммунальном государственном учреждении "Отдел экономики и финансов акимата Есильского района Северо-Казахстанской области"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"Отдел экономики и финансов акимата Есильского района Северо-Казахстанской области", (далее – Отдел) является государственным органом Республики Казахстан, осуществляющим руководство в сферах экономики, бюджетного планирования и исполнения бюджета, ведения бюджетного учета и отчетности по исполнению районного бюджета, предоставляющим меры социальной поддержки специалистам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пункты, осуществляющим функции управления объектами коммунальной собственности района.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 ведомств не имеет.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Отдел осуществляет свою деятельность в соответствии с Конституцией Республики Казахстан, Гражданским кодексом Республики Казахстан, Административным процедурно-процессуальным кодексом Республики Казахстан, Трудовым кодексом Республики Казахстан, Бюджетным кодексом Республики Казахстан, Законом Республики Казахстан "О местном государственном управлении и самоуправлении в Республике Казахстан", Законом Республики Казахстан "О государственной службе Республики Казахстан", Законом Республики Казахстан "О государственных закупках", Законом Республики Казахстан "О противодействии коррупции", Законом Республики Казахстан "О правовых актах", а также настоящим Положением.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Отдел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государственном языке, бланки установленного образца, счета в органах казначейства в соответствии с Приказом Министра финансов Республики Казахстан от 4 декабря 2014 года № 540 "Об утверждении Правил исполнения бюджета и его кассового обслуживания". 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вступает в гражданско-правовые отношения от собственного имени.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имеет право выступать стороной гражданско-правовых отношений от имени государства, если оно уполномочено на это в соответствии с бюджетным и финансовым законодательством Республики Казахстан.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по вопросам своей компетенции в установленном законодательством порядке принимает решения, оформляемые приказами руководителя Отдела, предусмотренными Гражданским кодексом Республики Казахстан, Трудовым кодексом Республики Казахстан, Бюджетным кодексом Республики Казахстан, Законом Республики Казахстан "О местном государственном управлении и самоуправлении в Республике Казахстан", Законом Республики Казахстан "О государственной службе Республики Казахстан", Законом Республики Казахстан "О правовых актах".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КГУ "Отдел экономики и финансов акимата Есильского района Северо-Казахстанской области" утверждаются в соответствии с Трудовым кодексом Республики Казахстан, Законом Республики Казахстан "О государственной службе Республики Казахстан", Законом Республики Казахстан "О местном государственном управлении и самоуправлении в Республике Казахстан".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 КГУ "Отдел экономики и финансов акимата Есильского района Северо-Казахстанской области": индекс 150500, Республика Казахстан, Северо-Казахстанская область, Есильский район, село Явленка, улица Иманова, 78А.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постановления акимата Есильского района Северо-Казахстанской от 30.06.2023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Отдела.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осуществляется из республиканского и местных бюджетов, бюджета (сметы расходов) Национального банка Республики Казахстан в соответствии с Бюджетным кодексом Республики Казахстан.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запрещается вступать в договорные отношения с субъектами предпринимательства на предмет выполнения обязанностей, являющихся полномочиями Отдела.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законодательными актами предоставлено право осуществлять приносящую доходы деятельность, то полученные доходы, направляются в государственный бюджет, если иное не установлено законодательством Республики Казахстан.</w:t>
      </w:r>
    </w:p>
    <w:bookmarkEnd w:id="22"/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Отдела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единой государственной экономической, бюджетной и финансовой политики государства на территории района;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регулирование планирования и исполнения бюджета района в целях осуществления социально-экономических реформ;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управление бюджетными средствами района и участие в управлении объектами коммунальной собственности акимата района;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ведение бюджетного мониторинга (регулярный, систематический сбор отслеживание и анализ показателей исполнения бюджета);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бухгалтерского и бюджетного учетов, финансовой и бюджетной отчетностей по исполнению районного бюджета;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разработка прогноза социально-экономического развития района;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предоставление мер социальной поддержки специалистам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 прибывшим для работы и проживания в сельские населенные пункты;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государственных органов, организаций и физических лиц информацию, для осуществления функций, отнесенных к компетенции отдела, предусмотренных Бюджетным кодексом, ЗРК "О государственном имуществе", Приказом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давать оценку причинам нарушений требований бюджетного законодательства Республики Казахстан по вопросам планирования и исполнения бюджета района, а также оценку экономической эффективности и целесообразности утвержденных районных бюджетных программ (подпрограмм); 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во владении, пользовании районным коммунальным имуществом, в том числе государственными пакетами акций акционерных обществ, (долями товариществ с ограниченной ответственностью), находящимися в районной коммунальной собственности;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обращаться в судебные органы всех инстанций за защитой прав и интересов Отдела, представлять Отдел в судах Республики Казахстан по вопросам владения, пользования и распоряжения районным коммунальным имуществом, вопросам деятельности Отдела;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средства для финансирования расходов на оценку объектов приватизации находящихся в районной коммунальной собственности, организацию и проведение аукционов, тендеров, проведение постприватизационного контроля, привлечение на договорной основе в качестве экспертов и консультантов юридических и физических лиц за счет средств, предусмотренных в районном бюджете;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начислять пени и штрафы за нарушение условий договоров, в том числе за невнесение или несвоевременное внесение платы за имущественный наем (аренду) объектов районной коммунальной собственности; за использование объекта имущественного найма не по назначению, за сдачу его в субаренду без согласия арендодателя, а также проведение арендатором без согласования с арендодателем реконструкции, перепланировки или переоборудования объекта, расположенных в нем инженерных сетей и коммуникаций; за нарушение или невыполнение условий договоров купли-продажи, доверительного управления, безвозмездного пользования (ссуды) объектов районной коммунальной собственности;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представлять материалы и информацию в пределах своей компетенции в случае официального запроса об этом юридических и физических лиц;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проекты нормативных- правовых актов;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представлять интересы акима, акимата района во всех судебных, государственных органах и иных организациях по вопросам финансовой деятельности, коммунальной собственности района;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обязанности, в соответствии с Гражданским кодексом Республики Казахстан, Бюджетным кодексом Республики Казахстан, Трудовым кодексом Республики Казахстан, Законом Республики Казахстан "О местном государственном управлении и самоуправлении в Республике Казахстан", Законом Республики Казахстан "О государственных услугах", Законом Республики Казахстан "О государственной службе Республики Казахстан", Законом Республики Казахстан "О государственных закупках";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прогнозирование поступлений в местные бюджеты и бюджеты сельских округов на трехлетний период;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лимитов расходов по районным бюджетным программам и бюджетам сельских округов, лимитам на новые инициативы на плановый период и доведение их до администраторов;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бюджетных заявок администраторов бюджетных программ на предмет их соответствия требованиям предъявляемым Правилами составления и представления бюджетной заявки и бюджетным законодательством Республики Казахстан;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разработка проекта районного бюджета и бюджетов сельских округов на плановый период и внесение предложений по уточнению, корректировке районного бюджета и бюджета сельских округов на соответствующий финансовый год;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внесение проекта районного бюджета и проекта бюджетов сельских округов (изменений к районному бюджету и бюджету сельских округов) на рассмотрение районной бюджетной комиссии и его корректировка по результатам рассмотрения;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расчет прогнозных параметров бюджета сельских округов при определении объемов трансфертов общего характера на трехлетний период;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подготовка решений сессий районного маслихата об утверждении районного бюджета и бюджета сельских округов, о размерах подъемного пособия и бюджетного кредита, об установлении повышенных на двадцать пять процентов окладов и тарифных ставок специалистам в области социального обеспечения и культуры, являющимся гражданскими служащими и работающим в сельской местности Есильского района Северо-Казахстанской области, финансируемых из районного бюджета, об уточнениях районного бюджета и бюджетах сельских округов, других вопросах в пределах компетенции;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разработка проектов постановлений акимата района о реализации решений сессий районного маслихата по вопросам бюджета, в том числе разработка перечня приоритетных местных бюджетных инвестиций, включая инвестиционные проекты в разрезе объектов, об определении перечня должностей специалистов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являющихся гражданскими служащими и работающих в сельской местности Есильского района Северо-Казахстанской области;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подготовка докладов, пояснительных записок, информационно- аналитических материалов и справок по районному бюджету и другим вопросам, относящимся к компетенции отдела;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подготовка экономических заключений по инвестиционным предложениям государственных инвестиционных проектов администраторов бюджетных программ;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мониторинг и оценка реализации местных бюджетных инвестиционных проектов и бюджетных инвестиций посредством участия государства в уставном капитале юридических лиц, проектов государственно- частного партнерства, в том числе концессионных проектов;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подготовка экономических заключений на бюджетные инвестиционные проекты и бюджетные инвестиции, планируемые к реализации посредством участия государства в уставном капитале юридических лиц;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разработка и размещение "Гражданского бюджета", бюджета района и бюджетов сельских округов;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14) исключен постановлением акимата Есильского района СевероКазахстанской области от 30.06.2023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мониторинг сельских населенных пунктов в соответствии с Совместным приказом Министра национальной экономики Республики Казахстан от 20 апреля 2019 года № 29, Министра образования и науки Республики Казахстан от 23 апреля 2019 года № 164, Министра здравоохранения Республики Казахстан от 25 апреля 2019 года № ҚР ДСМ-50, Министра индустрии и инфраструктурного развития Республики Казахстан от 23 апреля 2019 года № 243, Министра культуры и спорта Республики Казахстан от 22 апреля 2019 года № 113 и Министра цифрового развития, оборонной и аэрокосмической промышленности Республики Казахстан от 25 апреля 2019 года № 56/НҚ "Об утверждении Системы региональных стандартов для населенных пунктов";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определение перечня опорных, спутниковых и приграничных сельских населенных пунктов по методике определения перспективных кластеров, согласно Приказа Министра национальной экономики Республики Казахстан от 13 сентября 2019 года № 81 "Об утверждении критериев для определения сельских населенных пунктов";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разрабатывает прогноз социально-экономического развития района на пятилетний период;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проведение мониторинга социально-экономического развития района;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подготовка информаций и сводных отчетов об исполнении поручений акима района (в пределах компетенции);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подготовка ответов (проектов ответов) на запросы депутатов, районных государственных органов и их территориальных управлений (в пределах компетенции);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разработка проектов правовых и нормативных правовых актов акима и акимата района в области планирования и исполнения бюджета района, управления коммунальной собственностью района;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составляет и утверждает в порядке, определяемом Правительством Республики Казахстан, сводный план поступлений и финансирования по платежам, сводный план финансирования по обязательствам;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вносит изменения и дополнения в сводный план поступлений и финансирования по платежам, сводный план финансирования по обязательствам, включая годовые суммы и представляет их в территориальные органы Казначейства ;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обеспечение планирования и исполнения бюджета района;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координирует деятельность администраторов бюджетных программ по исполнению бюджета;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осуществляет ежедневный и ежемесячный мониторинг исполнения районного бюджета, с целью выявления причин несвоевременного принятия обязательств, несвоевременного проведения платежей по бюджетным программам, составления прогнозов исполнения поступлений и расходов районного бюджета;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рассмотрение ходатайства о выделении денег из резерва местного исполнительного органа района в случаях возникновения чрезвычайных ситуаций социального, природного и техногенного характера местного масштаба, а также проведение мероприятий по обеспечению правового режима чрезвычайного положения;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внесение в установленном законодательством порядке в местный исполнительный орган района проекта постановления о выделении средств на ликвидацию чрезвычайных ситуаций социального, природного и техногенного характера и / или проведение мероприятий по обеспечению правового режима чрезвычайного положения;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предоставление мер социальной поддержки специалистам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 прибывшим для работы и проживания в сельские населенные пункты согласно Закона Республики Казахстан "О государственных услугах";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проведение мониторинга использования и возврата заемщиками бюджетных кредитов;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представление годового отчета об исполнении районного бюджета за отчетный финансовый год в органы, определенные бюджетным законодательством;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составление и представление бюджетной отчетности, отчета об исполнении районного бюджета, составление консолидированной финансовой отчетности районного бюджета в соответствии с Приказом Министра финансов Республики Казахстан от 2 декабря 2016 года № 630 "Об утверждении Правил составления и представления бюджетной отчетности государственными учреждениями, администраторами бюджетных программ, уполномоченными органами по исполнению бюджета и аппаратами акимов городов районного значения, сел, поселков, сельских округов", Приказом Министра финансов Республики казахстан от 6 декабря 2016 года № 640 "Об утверждении Правил составления консолидированной финансовой отчетности администраторами бюджетных программ и местными уполномоченными органами по исполнению бюджета".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Размещение проектов бюджетных программ, отчетов о реализации бюджетных программ на портале "Открытые бюджеты" в соответствии с Приказом Министра информации и общественного развития Республики Казахстан от 30 апреля 2021 года № 149 "Об утверждении Правил размещения информации и публичного обсуждения проектов бюджетных программ (отчетов о реализации бюджетных программ) на интернет-портале открытых бюджетов", мониторинг размещения информации администраторами бюджетных программ на портале "Открытые бюджеты";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анализ зарегистрированных, невыполненных и неоплаченных обязательств государственных учреждений финансируемых из районного бюджета;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возврата в вышестоящий бюджет неиспользованных (недоиспользованных) в истекшем финансовом году сумм целевых трансфертов;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осуществление мониторинга по вопросам проведения государственных закупок в районе;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обеспечение организации бухгалтерского учета и отчетности, формирование, утверждение и исполнение планов финансирования бюджетных программ, администратором которых является КГУ "Отдел экономики и финансов акимата Есильского района Северо-Казахстанской области";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разработка годового плана государственных закупок ,организация и проведение процедур государственных закупок, составление отчетности по государственным закупкам КГУ "Отдел экономики и финансов акимата Есильского района Северо-Казахстанской области" в соответствии с Законом Республики Казахстан "О государственных закупках"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обеспечение функционирования в КГУ "Отдел экономики и финансов акимата Есильского района Северо-Казахстанской области" системы информационных ресурсов;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обеспечивает учет и рассмотрение обращений физических и юридических лиц, проведение личного приема граждан руководителем отдела в соответствии с Административным процедурно-процессуальным кодексом Республики Казахстан;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полномочий по участию во владении, пользовании и распоряжении коммунальным имуществом акимата района в соответствии с Гражданским кодексом Республики Казахстан, Законом Республики Казахстан "О государственном имуществе", Законом Республики Казахстан "О местном государственном управлении и самоуправлении в Республике Казахстан", осуществление мер по его защите, проведение работы по вопросам эффективного и рационального использования и сохранностью районного коммунального имущества;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организация учета районного коммунального имущества, обеспечение его эффективного использования;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согласование нормативов отчисления части чистого дохода районных коммунальных государственных предприятий на праве хозяйственного ведения, устанавливаемого Законом Республики Казахстан "О государственном имуществе";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ведение реестра государственных учреждений финансируемым из районного бюджета, государственных коммунальных предприятий, акционерных обществ и хозяйственных товариществ, с государственной долей участия, проведение инвентаризации и учета имущества в этих организациях;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осуществление контроля за своевременностью, полнотой начисления и перечисления части чистого дохода коммунальных государственных предприятий на праве хозяйственного ведения, а также доходов казенных предприятий, полученных сверх сметы;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осуществление контроля своевременности и полноты начисления и перечисления акционерными обществами (товариществами с ограниченной ответственностью) в доход районного бюджета дивидендов на акции (части чистого дохода на доли участия), относящиеся к районной коммунальной собственности;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осуществление ежеквартального мониторинга финансово-хозяйственной деятельности государственных коммунальных казенных предприятий;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осуществление контроля за разработкой планов финансово-хозяйственной деятельности государственных коммунальных казенных предприятий;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осуществление контроля за проведением инвентаризации имущества районных коммунальных государственных учреждений, финансируемых из районного бюджета, и предприятий, контролируемых государством акционерных обществ и товариществ с ограниченной ответственностью;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закрепление районного коммунального имущества за районными коммунальными юридическими лицами;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организация учета, хранения, оценки и дальнейшего использования районного коммунального имущества, обращенного (поступившего) в коммунальную собственность, признанного в порядке, установленном Законом Республики Казахстан "О государственном имуществе", бесхозяйным, перешедшего государству по праву наследования, а также выморочного имущества, находок, безнадзорных животных, безвозмездно перешедших в порядке, установленном Законом Республики Казахстан "О государственном имуществе", в коммунальную собственность, доли кладов, не содержащих вещей, относящихся к культурным ценностям;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постановка на учет недвижимого имущества как бесхозяйное;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подача иска в суд о признании недвижимого имущества бесхозяйным и поступившим в коммунальную собственность;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предоставление районного коммунального имущества в имущественный наем (аренду), доверительное управление физическим лицам и негосударственным юридическим лицам без права последующего выкупа, с правом последующего выкупа или правом последующей передачи в собственность субъектам малого предпринимательства на безвозмездной основе в соответствии с Законом Республики Казахстан "О государственном имуществе";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заключение договоров имущественного найма (аренды), доверительного управления объектами районной коммунальной собственности, в пределах своей компетенции иных договоров, внесение в них изменений и дополнений;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осуществление контроля за выполнением арендаторами, доверительными управляющими объектами районной коммунальной собственности обязательств по договорам имущественного найма, доверительного управления, иным договорам в соответствии с Законом Республики Казахстан "О государственном имуществе";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осуществление передачи имущества, в том числе имущественных комплексов районных коммунальных юридических лиц, акций акционерных обществ и долей участия в уставном капитале товариществ с ограниченной ответственностью, относящихся к районному уровню коммунального имущества, имущество районных коммунальных юридических лиц, на областной уровень коммунального имущества в соответствии с Законом Республики Казахстан "О государственном имуществе";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осуществление приема имущества, в том числе имущественных комплексов областных коммунальных юридических лиц, акций акционерных обществ и долей участия в уставном капитале товариществ с ограниченной ответственностью, относящихся к областному уровню коммунального имущества, имущество областных коммунальных юридических лиц, на районный уровень коммунального имущества в соответствии с Законом Республики Казахстан "О государственном имуществе";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осуществление передачи имущества между коммунальными юридическими лицами районной коммунальной собственности;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ведение работы по списанию основных средств с балансов коммунальных юридических лиц;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получение предварительного согласия акимата Есильского района Северо-Казахстанской области по приватизации районного коммунального имущества, включенного в перечень объектов районного коммунального имущества;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организация и проведение конкурса в соответствии с Законом Республики Казахстан "О государственных закупках" по оценке районного коммунального имущества в случаях, установленных Законом Республики Казахстан "О государственном имуществе";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создание межведомственных комиссий по проведению торгов, передаче районного коммунального имущества в имущественный наем или доверительное управление на условиях тендера в соответствии с Законом Республики Казахстан "О государственном имуществе";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ведение работы по предпродажной подготовке объектов районной коммунальной собственности, распределение объектов приватизации по отдельным торгам, а также установление сроков их проведения, определение формы торгов по каждому объекту приватизации, определение и утверждение начальной, стартовой и минимальной цен объектов приватизации; прием и возврат гарантийных взносов в соответствии с Законом Республики Казахстан "О государственном имуществе";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организация и проведение приватизации объектов районной коммунальной собственности, осуществление контроля за ходом организации и проведения аукционов, тендеров в соответствии с Законом Республики Казахстан "О государственном имуществе";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заключение договоров купли-продажи с победителями торгов и контроль исполнения условий договоров приватизации объектов районной коммунальной собственности (постприватизационный контроль), внесение в них изменений и дополнений в соответствии с Законом Республики Казахстан "О государственном имуществе";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осуществление расчетов с участниками, покупателями и организаторами торгов, связанных с процедурами проведения торгов в соответствии с Законом Республики Казахстан "О государственном имуществе";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осуществление контроля полноты и своевременности поступления в доход районного бюджета денежных средств от продажи районного коммунального имущества, от передачи районного коммунального имущества в имущественный наем (аренду), доверительное управление, принятие мер по взысканию задолженности;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организация и ведение системы документационного обеспечения КГУ "Отдел экономики и финансов акимата Есильского района Северо-Казахстанской области".</w:t>
      </w:r>
    </w:p>
    <w:bookmarkEnd w:id="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изменением внесенным, постановлением акимата Есильского района Северо-Казахстанской области от 15.02.2023 </w:t>
      </w:r>
      <w:r>
        <w:rPr>
          <w:rFonts w:ascii="Times New Roman"/>
          <w:b w:val="false"/>
          <w:i w:val="false"/>
          <w:color w:val="00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5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Отдела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Отделом осуществляется первым руководителем, который несет персональную ответственность за выполнение задач, возложенных на Отдел и осуществление им своих полномочий.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Отдела назначается на должность и освобождается от должности распоряжением акима Есильского района в соответствии с Законом Республики Казахстан "О государственной службе Республики Казахстан".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Отдела не имеет заместителя.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Отдела: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на утверждение акимата района Положение Отдела, внесение в него изменений и дополнений;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 работу Отдела, осуществляет руководство его деятельностью, несет персональную ответственность за выполнение возложенных на Отдел задач и осуществление им своих функций;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обязанности и устанавливает степень ответственности работников Отдела;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назначает на должности и освобождает от должностей работников Отдела в соответствии с Трудовым кодексом Республики Казахстан, Законом Республики Казахстан "О государственной службе Республики Казахстан";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согласно трудового законодательства, Закона Республики Казахстан "О государственной службе Республики Казахстан" решает вопросы поощрения работников, оказания им материальной помощи, налагает дисциплинарные взыскания на работников Отдела;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издает в пределах своей компетенции приказы, инструкции, обязательные для исполнения работниками Отдела;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Отдел в государственных органах, иных организациях;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обеспечивает соблюдение законодательства о государственной гарантии равных прав и возможностей мужчин и женщин;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несет персональную ответственность за соблюдение антикоррупционного законодательства сотрудниками Отдела;</w:t>
      </w:r>
    </w:p>
    <w:bookmarkEnd w:id="127"/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 в соответствии с Бюджетным кодексом Республики Казахстан, законодательством о труде, государственной службе, местном государственном управлении и самоуправлении .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исполнение полномочий руководителя Отдела в период его отсутствия осуществляется лицом, его замещающим в соответствии с закондательством о труде, о государственной службе.</w:t>
      </w:r>
    </w:p>
    <w:bookmarkEnd w:id="129"/>
    <w:bookmarkStart w:name="z141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Отдела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Отдел может иметь на праве оперативного управления обособленное имущество в случаях, предусмотренных законодательством о государственном имуществе.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о государственном имуществе.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Отделом, относится к коммунальной собственности района.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о государственном имуществе.</w:t>
      </w:r>
    </w:p>
    <w:bookmarkEnd w:id="134"/>
    <w:bookmarkStart w:name="z146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Отдела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(слияние, присоединение, разделение, выделение, преобразование) и упразднение (ликвидация) Отдела осуществляются в соответствии с Гражданским кодексом Республики Казахстан, Трудовым кодексом Республики Казахстан, Законом Республики Казахстан "О местном государственном управлении и самоуправлении в Республике Казахстан", Законом Республики Казахстан "О государственной регистрации юридических лиц и учетной регистрации филиалов и представительств", Законом Республики Казахстан "О государственной службе Республики Казахстан", Законом Республики Казахстан "О государственном имуществе", а также настоящим Положением.</w:t>
      </w:r>
    </w:p>
    <w:bookmarkEnd w:id="1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