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2be8" w14:textId="d672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 акимата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24 июня 2022 года № 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коммунальном государственном учреждении "Отдел предпринимательства акимата Есильского района Северо-Казахстанской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акимата Есильского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Есильского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произвести регистрацию вышеуказанного Положения в регистрирующем органе,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"Отдел предпринимательства акимата Есильского района Северо-Казахстанской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"УТВЕРЖДЕНО"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№150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предпринимательства акимата Есильского района Северо-Казахстанской области"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с.Явленка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предпринимательства акимата Есильского района Северо-Казахстанской области" (далее-Отдел) является государственным органом финансируемый их районного бюджета, уполномоченного акимата Есильского района Северо-Казахстанской области Республики Казахстан, на осуществление руководства в сферах предпринимательства, туризма, промышленности и индустриально-инновационного развития на территории Есильского района Северо-Казахстанской области.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Административным процедурно-процессуальным кодексом Республики Казахстан, Кодексом Республики Казахстан "Об административных правонарушениях", Предпринимательским кодексом Республики Казахстан, Трудовым кодексом Республики Казахстан, Бюджетным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закупках", "О противодействии коррупции", актами Президента и Правительства Республики Казахстан, а также настоящим Положением.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бюджетным и финансовым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Предпринимательским кодексом Республики Казахстан, Трудовым кодексом Республики Казахстан, Бюджетным кодексом Республики Казахстан, Кодексом Республики Казахстан "Об административных правонарушениях", Административным процедурно-процессуальным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порядке, принимает решения, оформляемые приказами руководителя Отдела, актами Президента и Правительства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Бюджетным кодексом, Трудовым кодексом,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а также настоящим Положением.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150500, Республика Казахстан, Северо-Казахстанская область, Есильский район, село Явленка улица Ленина, 14 "А".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бюджетным законодательством Республики Казахстан.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законодательными актами в сфере государственного управления Отделу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в области финансов Республики Казахстан. 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и осуществление координации в области развития малого и среднего предпринимательства;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и осуществление координации в сфере туризма;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торговой политики;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реализации государственной политики в сфере индустриально-инновационной деятельности;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приоритетных отраслей промышленности, обеспечивающих рост еҰ конкурентоспособности;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отечественных и иностранных инвестиций в приоритетные секторы экономики, в том числе в несырьевые экспортоориентированные и высокотехнологичные производства;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эффективной региональной инновационной системы и развитие инновационной инфраструктуры;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 продвижение экспорта продукции местных товаропроизводителей.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взаимодействовать с исполнительными органами, финансируемыми из районного бюджета, территориальными подразделениями центральных исполнительных органов, организациями и учреждениями, общественными объединениями по вопросам, входящим в компетенцию в сфере развития предпринимательства, туризма, промышленности, а также индустриально-инновационного развития; 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организаций документы, информацию и материалы, для осуществления возложенных на него функций по развитию в объеме, предусмотренном действующим Предпринимательским кодексом Республики Казахстан, Административным процедурно-процессуальным кодексом Республики Казахстан, Кодексом Республики Казахстан "Об административных правонарушениях";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на заседаниях, собраниях и совещаниях (включая селекторные), проводимых акимом, акиматом района, области и государственными органами, касающихся вопросов развития предпринимательства и туризма, промышленности и индустриально-инновационного развития, совершенствования государственной службы, противодействия коррупции ценовой ситуации;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совещания, семинары, конференции по вопросам развития предпринимательства и туризма, промышленности и индустриально-инновационного развития, ценообразования; 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информацию в средства массовой информации в пределах своей компетенции по развитию малого и среднего предпринимательства, туризма, противодействия коррупции, совершенствования государственной службы;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образовывать советы, экспертные и рабочие группы;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Есильского района Северо-Казахстанской области проекты постановлений, решений и распоряжений по вопросам развития предпринимательства и туризма, промышленности и индустриально-инновационного развития, ценообразования;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 административные правонарушения и составлять протоколы об административных правонарушениях с участием уполномоченных должностных лиц, которые входят в состав мониторинговой группы, образованной исходя из целей и задач, поставленных вышестоящим органом перед акиматом на определенный период проверки тематической направленности.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разъяснения по вопросам, входящим в компетенцию Отдела;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в установленные законодательством Республики Казахстан порядке конкурсы по государственным закупкам товаров, работ и услуг;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рабочие группы, комиссии, штабы по вопросам, входящим в компетенцию Отдела, с привлечением к работе специалистов государственных органов и иных организаций;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заявления, жалобы, предложения физических и юридических лиц, контролировать их исполнение, в случаях и порядке, установленном Административным процедурно-процессуальным кодексом Республики Казахстан, предоставлять на них ответы;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и представителей юридических лиц.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за выполнением актов, постановлений акимата Северо-Казахстанской области и Есильского района Северо-Казахстанской области, решений акима Северо-Казахстанской области и Есильского района Северо-Казахстанской области в сфере развития предпринимательства и туризма, промышленности и индустриально-инновационного развития;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вышестоящие государственные органы предложений о включении положений, изменений и дополнений в нормативные правовые акты по вопросам предпринимательства, туризма, промышленности и индустриально-инновационного развития;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стратегических, программных документов регионального и местного уровней в части развития предпринимательства, туризма и промышленности;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отраслевого раздела Прогноза социально-экономического развития Есильского района Северо-Казахстанской области;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бюджетных программ Отдела подготовка отчҰтов по ним;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эффективного взаимодействия исполнительных органов, финансируемых из районного бюджета и бизнеса в процессе развития предпринимательства и туризма, промышленности и индустриально-инновационного развития;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снижение административных барьеров, препятствующих развитию предпринимательской деятельности, путем разъяснения действующих государственных программ;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привлечение инвестиций в сферу малого и среднего предпринимательства, туризма, промышленности посредством расширения инструментов и доступности источников финансирования;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государственными органами, институтами развития, областными и территориальными управлениями, департаментами, организациями, отделами предпринимательства районов и городов Республики Казахстан по вопросам развития предпринимательства и туризма, промышленности и индустриально-инновационной деятельности;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и мониторинг реализации программных документов или их отраслевых разделов, подготовка отчҰтов по ним;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координация реализации проектов в рамках Государственных прграмм;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цен на социально-значимые продовольственные товары и горюче-смазочные материалы;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участия субъектов предпринимательства Есильского района Северо-Казахстанской области в форумах, конференциях, слҰтах, фестивалях, выставках на территории района, области, республики и за еҰ пределами;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информационного наполнения и регулярного обновления официального интернет-ресурса Отдела;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стратегии развития взаимоотношений исполнитель-ных органов, финансируемых из районного бюджета с объединениями субъектов частного предпринимательства, Национальной палатой предпри-нимателей Республики Казахстан и объектами рыночной инфраструктуры;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деятельности экспертных советов в соответствии с Предпринимательским кодексом Республики Казахстан;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государственной поддержки на местном уровне частного предпринимательства, путем разъяснения действующих государственных программ;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регулирования деятельности субъектов торговой деятельности;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организации выставок и ярмарок;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соблюдением, размера предельно допустимых розничных цен на социально-значимые продовольственные товары в соответствии с Предпринимательским кодексом Республики Казахстан, Кодекс Республики Казахстан "Об административных правонарушениях", Законам Республики Казахстан "О регулировании торговой деятельности";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районных служб торговли и питания, горюче-смазочных материалов при чрезвычайных ситуациях в мирное время и мобилизационный период;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координации в области туристской деятельности на территории Есильского района Северо-Казахстанской области;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реализация региональных программ и планов развития туризма;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деятельности по планированию и строительству объектов туристской индустрии;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плана мероприятий по развитию туристской отрасли;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контроля за эффективностью использования финансовых средств, предназначенных для развития предпринимательства, туризма, промышленности в Есильском районе Северо-Казахстанской области;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функций администратора бюджетных программ;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и реализация мер по вопросам индустриально-инновационного развития в регионе;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реализации в области Государственной программы по индустриально-инновационному развитию, подготовка отчҰтов;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оказание методической, консультационной, практической помощи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предоставление в управление предпринимательства и индустриально-инновационного развития акимата Северо-Казахстанской области информации о реализации мер государственной поддержки индустриально-инновационной деятельности;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и проведение анализа развития отраслей промышленности с подготовкой информации;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формирования перечня производителей и производимых ими товаров, работ, оказываемых услуг;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проектов постановлений акимата района, решений акима по вопросам малого и среднего бизнеса, материалов на заседания районных комиссий, рабочих групп по вопросам развития малого и среднего бизнеса.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ставить вопрос перед должностными лицами государственных органов и организаций об отмене, изменений или приостановления принятых ими актов, препятствующих развитию малого и среднего предпринимательства;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вносить предложения вышестоящему органу по улучшению деятельности Отдела;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запрашивать и получать в установленном Предпринимательским кодексом Республики Казахстан, Кодексом Республики Казахстан "Об административных правонарушениях", Трудовым кодексом Республики Казахстан порядке от государственных органов, а также организаций и предприятий независимо от форм собственности документы, заключения, справочные материалы для осуществления функций и задач, возложенных на Отдел;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за соблюдением размера торговой надбавки на социально значимые продовольственные товары на территории Есильского района Северо-Казахстанской области;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за соблюдением размера вознаграждения, установленного законодательством Республики Казахстан о регулировании торговой деятельности.</w:t>
      </w:r>
    </w:p>
    <w:bookmarkEnd w:id="90"/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Отдела назначается на должность и освобождается от должности распоряжением акима Есильского района Северо-Казахстанской области, если иное не предусмотрено Законом Республики Казахстан "О государственной службе Республики Казахстан".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Руководитель Отдела не имеет заместителей.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организациях;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и несет персональную ответственность за выполнение возложенных на него функций и задач по вопросам развития предпринимательства и туризма, промышленности и индустриально-инновационной деятельности;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деятельности Отдела, организует контроль за их исполнением;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увольняет в соответствии с Трудовым кодексом Республики Казахстан, Законом Республики Казахстан "О государственной службе Республики Казахстан" работников Отдела, применяет в соответствии с Трудовым кодексом Республики Казахстан, Законом Республики Казахстан "О государственной службе Республики Казахстан", Правилами наложения дисциплинарного взыскания на государственных служащих" меры поощрения и дисциплинарного взыскания;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полномочия работников Отдела в соответствии с Трудовым кодексом Республики Казахстан, Бюджетным кодексом Республики Казахстан, Законом Республики Казахстан "О государственной службе Республики Казахстан", "О местном государственном управлении и самоуправлении в Республике Казахстан"; 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без доверенности действия от имени Отдела, наделяет от имени Отдела других работников полномочиями на представление интересов и защиты прав Отдела. Для обеспечения своей деятельности Отдел использует закрепленные за ним здания, сооружения, инвентарь, транспортные средства;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несет персональную ответственность за совершение коррупционного правонарушения государственными служащими, находящимся в непосредственном подчинении;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обеспечивает соблюдение законодательства о государственных гарантиях равных прав и равных возможностях мужчин и женщин.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первого руководителя Отдела в период его отсутствия осуществляется лицом, его замещающим в соответствии с Трудовым кодексом Республики Казахстан, Законом Республики Казахстан "О государственной службе Республики Казахстан". 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Законом Республики Казахстан "О государственном имуществе".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"О государственном имуществе". 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кодексом Республики Казахстан, Законом Республики Казахстан "О государственном имуществе". </w:t>
      </w:r>
    </w:p>
    <w:bookmarkEnd w:id="109"/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(слияние, присоединение, разделение, выделение, преобразование) Отдела осуществляется в соответствии с Гражданским кодексом Республики Казахстан, Трудовым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регистрации юридических лиц и учетной регистрации филиалов и представительств", "О государственном имуществе", а также настоящим Положением.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