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b57f" w14:textId="f8bb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Булакского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26/298.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Булакского сельского округа Есильского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- 176 923,8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- 3 546,3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- 1 085,7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- 172 277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- 177 528,3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- 604,5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- 604,5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05.10.2023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Булакского сельского округа расходы за счет свободных остатков бюджетных средств, сложившихся на начало финансового года, возврат неиспользованных целевых трансфертов выделенных в 2022 финансовом году из районного бюджета в сумме 1,9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Булакского сельского округа расходы за счет свободных остатков бюджетных средств, сложившихся на начало финансового года в сумме 602,6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Булакского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 бюджете Булакского сельского округа Есильского района Северо-Казахстанской области на 2023 год объемы целевых текущих трансфертов выделенных за счет трансфертов из районного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уличного освещения в селе Актас;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установки уличных фонарей в селах Актас, Карагай;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освещения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решений маслихата Есильского района Северо Казахстанской области от 05.10.2023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объемы бюджетных субвенций из районного бюджета бюджету Булакского сельского округа в сумме 147 537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бюджете Булакского сельского округа Есильского района Северо-Казахстанской области на 2023 год объемы целевых текущих трансфертов выделенных из областного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линий уличного освещения в селе 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"Об утверждении бюджета Булакского сельского округа Есильского района Северо-Казахстанской области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решений маслихата Есильского района Северо Казахстанской области от 05.10.2023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2023-2025 годы по Булакскому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26/298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с доходов, не облагаемых у источника выплаты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 Национального Банка Республики Казахстан, за исключением поступлений от органицаций нефтяного сектора, в Фонд компенсации потерпевшим, Фонда поддержки инфраструктуры образование и Специальный государственный фонд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туризм,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 оздоровительных и спортивных мероприятий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связи с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- 604,5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26/298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26/298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 сложившихся на январь 2023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