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83a7" w14:textId="ba28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Жамбылского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30 марта 2022 года № 13/15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 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Жамбылского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жилья–бюджетный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подлежит официальному опубликованию и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