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c20c" w14:textId="e08c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Жамбылского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коммунального государственного учреждения "Аппарат маслихата Жамбылского района Северо-Казахстанской области" (далее – Положение),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Жамбылского района Северо-Казахстанской области от 24 января 2017 года № 8/1 "Об утверждении Положения коммунального государственного учреждения "Аппарат маслихата Жамбылского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Произвести регистрацию вышеуказанного Положения в установленном законодательством порядке.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декабря 2022 года № 23/14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маслихата Жамбылского района Северо-Казахстанской области"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Коммунальное государственное учреждение "Аппарат маслихата Жамбылского района Северо-Казахстанской области" (далее – Аппарат маслихата) является государственным органом Республики Казахстан, обеспечивающим деятельность маслихата Жамбылского района Северо-Казахстанской области (далее–Аппарат маслихата), его органов и депутатов.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маслихата не имеет ведомств.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маслихата является юридическим лицом в организационно-правовой форме коммунального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маслихата вступает в гражданско-правовые отношения от собственного имени.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района и другими актами, предусмотренными законодательством Республики Казахстан.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государственных служащих Аппарата маслихата утверждается решением на сессии маслихата района,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Аппарата маслихата: индекс 150600, Республика Казахстан, Северо-Казахстанская область, Жамбылский район, село Пресновка, улица Дружбы, 19.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Аппарата маслихата: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пятидневная рабочая неделя ( понедельник- пятница);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рабочего времени не превышает 40 часов в неделю;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– 8 часов, продолжительность рабочего дня с 09:00 до 18:30 часов;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13:00 до 14:30 часов;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выходные дни: суббота и воскресенье.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Аппарата маслихата.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Аппарата маслихата осуществляется за счет средств из местного бюджета.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Внесение изменений и дополнений в Положение Аппарата маслихата производится в соответствии с действующим законодательством Республики Казахстан. 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Жамбылского района Северо-Казахстанской области"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маслихата района на сессиях, через постоянные комиссии и иные органы и депутатов в порядке, установленном законодательством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принятия на сессиях маслихата района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маслихатом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информированности населения о деятельности маслихата района в соответствии с Законом Республики Казахстан "О доступе к инвормации";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материально-техническое обеспечение деятельности депутатов маслихата района;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направлений предложений на повышение квалификации депутатов маслихата района, связанных с осуществлением депутатских полномочий и планирование расходов на повышение квалификации депутатов маслихата района в соответствии с бюджетным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вынесенным проектам решений маслихата района и иную документацию по вопросам повестки дня сессий и заседаний постоянных (временных) комиссий;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 и иных организаций для участия в подготовке вопросов, вносимых на рассмотрение маслихата района и его постоянных комиссий, создавать временные рабочие группы для выработки соответствующих решений;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осуществлять контроль за исполнением принятых решений, а также требований законодательства Республики Казахстан;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сроками и результатом рассмотрения обращений юридических и физических лиц, поступивших в маслихат района;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Регламента маслихата Жамбылского района в пределах своей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консультативно–методическую, информационную, организационно–техническую и иную помощь государственным органам и должностным лицам по вопросам, входящим в компетенцию маслихата района;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 в пределах компетенции маслихата района.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информационно-аналитического, организационно-правового и материально-технического обеспечения деятельности маслихата Жамбылского района Северо-Казахстанской области и его органов, оказания помощи депутатам в осуществлении их полномочий, в соответствии с Регламентом маслихата района;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подготовки и проведения сессии маслихата района на основе Плана работы маслихата, утвержденного маслихатом района,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подготовки заседаний постоянных комиссий, публичных слушаний и рабочих поездок, анализа, обобщения и своевременного предоставления членам постоянных комиссий материалов по существу рассматриваемых вопросов;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соответствием действующему законодательству Республики Казахстан решений маслихата района, постановлений постоянных комиссий маслихата и распоряжений председателя маслихата района;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 обеспечение проведения юридической экспертизы нормативных правовых актов маслихата района,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маслихатом района в порядке, определяемом Правительством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и порядке, предусмотренных законодательством Республики Казахстан, обеспечение опубликования решений маслихата района в Эталонном контрольном банке нормативных правовых актов Республики Казахстан и средствах массовой информации;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маслихата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маслихата района, подготовка информации о ходе их реализации для рассмотрения на сессии маслихата района и заседаниях постоянных комиссий;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протоколов и материалов сессий маслихата района и других заседаний его органов;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открытости и публичности работы депутатов маслихата района, размещение в средствах массовой информации, на официальном веб-сайте маслихата района информации о деятельности маслихата района, его органов и депутатов;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расходов на обеспечение деятельности маслихата района,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кадровой работы в соответствии с требованиями Закона Республики Казахстан "О государственной службе Республики Казахстан", Указов Президента и постановлений Правительства Республики Казахстан, принятых в его реализацию, Трудового кодекса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письменных, электронных обращений, с личного приема председателя маслихата района граждан и юридических лиц, поступающих в Аппарат маслихата и маслихат района, их контроль и анализ;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функций, предусмотренных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первого руководителя коммунального государственного учреждения "Аппарат маслихата Жамбылского района Северо-Казахстанской области"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Аппаратом маслихата осуществляется председателем маслихата, района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маслихата района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маслихата района не имеет заместителей.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маслихата района: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района и вопросов, вносимых на ее рассмотрение, формирует повестку дня сессии, обеспечивает составление протокола, подписывает решения, иные документы принятые или утвержденные на сессии маслихата;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 района;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 района, обеспечивает соблюдение регламента маслихата;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содействует депутатам маслихата района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избирательных округах;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регулярно представляет в маслихат района информацию об обращениях избирателей и о принятых по ним мерах;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района с иными органами местного самоуправления;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маслихата района, инициирующих вопрос о выражении недоверия акиму в соответствии с пунктом 1 статьи 24 Закона Республики Казахстан "О местном государственном управлении и самоуправлении в Республике Казахстан";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 района и депутатских групп;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района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 района, определяет меры по контролю за их исполнением;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района его полномочия временно осуществляются председателем одной из постоянных комиссий или депутатом маслихата района.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Председатель маслихата района утверждает должностные инструкции государственных служащих Аппарата маслихата в соответствии с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и другими законодательными актами Республики Казахстан.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маслихата не имеет коллегиальных органов. 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Жамбылского района Северо-Казахстанской области"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может иметь на праве оперативного управления обособленное имущество в случаях, предусмотренных законодательством.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Имущество, закрепленное за аппаратом маслихата относится к коммунальной собственности.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Жамбылского района Северо-Казахстанской области"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Аппарата маслихата осуществляется в соответствии с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Аппарат маслихата не имеет организации, территориальные органы, государственные учреждения, находящиеся в его в ведении.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