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62f3" w14:textId="4126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Соколовского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Соколовского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77 496,8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10 601,5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66 824,3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79 546,5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-2 049,7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2 049,7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2 049,7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Соколовского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Соколовского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46 657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Соколовского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2023-2025 годы".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19/23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77 496,8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10 601,5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19/23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19/23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