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dc3e6" w14:textId="e8dc3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"Аппарат маслихата Кызылжарского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29 декабря 2022 года № 19/25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4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8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79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Типового регламента маслихата, утвержденного Указом Президента Республики Казахстан "Об утверждении Типового регламента маслихата"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Кызылжарский районный маслихат Северо-Казахстанской области РЕШИЛ: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"Аппарат маслихата Кызылжарского района Северо-Казахстанской области" (далее – Положение).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 решения Кызылжарского районного маслихата Северо-Казахстанской области от 23 декабря 2016 года № 10/15 "О перерегистрации государственного учреждения "Аппарат маслихата Кызылжарского района";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Кызылжарского районного маслихата Северо-Казахстанской области от 17 августа 2021 года № 7/5 "О внесении изменений и дополнений в решение Кызылжарского районного маслихата Северо-Казахстанской области от 23 декабря 2016 года № 10/15 "О перерегистрации государственного учреждения "Аппарат маслихата Кызылжарского района".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Коммунальному государственному учреждению "Аппарат маслихата Кызылжарского района Северо-Казахстанской области" в установленном законодательством порядке: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меры по регистрации Положения в органе юстиции;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принять иные меры, вытекающие из настоящего решения.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Кызылжарского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19/25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коммунального государственного учреждения "Аппарат маслихата Кызылжарского района Северо-Казахстанской области"</w:t>
      </w:r>
    </w:p>
    <w:bookmarkEnd w:id="10"/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"Аппарат маслихата Кызылжарского района Северо-Казахстанской области" (далее – Аппарат маслихата) является государственным органом Республики Казахстан, обеспечивающим деятельность Кызылжарского районного маслихата Северо-Казахстанской области (далее – районный маслихат), его органов и депутатов.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Аппарат маслихата не имеет ведомств. 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 маслихата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маслихата является юридическим лицом в организационно-правовой форме коммунального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Аппарат маслихата вступает в гражданско-правовые отношения от собственного имени. 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маслихата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Аппарат маслихата по вопросам своей компетенции в установленном законодательством порядке принимает решения, оформляемые распоряжениями председателя районного маслихата и другими актами, предусмотренными законодательством Республики Казахстан. 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Структура и лимит штатной численности Аппарата маслихата утверждается в соответствии с действующим законодательством Республики Казахстан. 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Местонахождение юридического лица: индекс 150700, Республика Казахстан, Северо-Казахстанская область, Кызылжарский район, село Бесколь, улица Гагарина, дом № 11. 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работы Аппарата маслихата: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понедельник-пятница с 09:00 до 18:30 часов, 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обеденный перерыв с 13:00 до 14:30 часов, 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выходные дни: суббота и воскресенье. 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Положение является учредительным документом Аппарата маслихата. 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Финансирование деятельности Аппарата маслихата осуществляется из местного бюджета. 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Аппарату маслихата запрещается вступать в договорные отношения с субъектами предпринимательства на предмет выполнения обязанностей, являющихся полномочиями Аппарата маслихата. 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Внесение изменений и дополнений в Положение Аппарата маслихата производится в соответствии с действующим законодательством Республики Казахстан. </w:t>
      </w:r>
    </w:p>
    <w:bookmarkEnd w:id="28"/>
    <w:bookmarkStart w:name="z3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коммунального государственного учреждения "Аппарат маслихата Кызылжарского района Северо-Казахстанской области"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Задачи: 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обеспечение организационной и сессионной деятельности районного маслихата; 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оказание помощи депутатам в осуществлении их полномочий; 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принятия на сессиях районного маслихата нормативных правовых актов, предусматривающих сокращение местных бюджетов доходов или увеличение местных бюджетных расходов и нормативных правовых актов, касающихся прав, свобод и обязанностей граждан; 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нормативное правовое обеспечение реализации государственных функций, регистрация и ведение анализа исполнения нормативных правовых актов, принимаемых районным маслихатом; 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обеспечение информированности населения о деятельности районного маслихата в соответствии с Законом Республики Казахстан "О доступе к информации"; 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материально-техническое обеспечение деятельности депутатов районного маслихата; 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осуществление организационного обеспечения деятельности Общественного совета в соответствии с Законом Республики Казахстан "Об общественных советах"; 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обеспечение направлений предложений на повышение квалификации депутатов районного маслихата, связанных с осуществлением депутатских полномочий и планирование расходов на повышение квалификации депутатов районного маслихата в соответствии с бюджетным законодательством Республики Казахстан. 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Полномочия: 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права: 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запрашивать в установленном порядке от государственных органов и должностных лиц, иных организаций информацию, справки, отчеты, проекты решений, сведения о публикации в средствах массовой информации проектов нормативных правовых актов, заключения экспертных советов, необходимые согласования по внесенным проектам решений районного маслихата и иную документацию по вопросам повестки дня сессий и заседаний постоянных (временных) комиссий; 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направлять запросы, предложения, жалобы в государственные органы и учреждения в целях обеспечения своевременности рассмотрения и реализации депутатских запросов и предложений; привлекать работников государственных органов и иных организаций для участия в подготовке вопросов, вносимых на рассмотрение районного маслихата и его постоянных комиссий, создавать временные рабочие группы для выработки соответствующих решений; осуществлять контроль за исполнением принятых решений, а также требований законодательства Республики Казахстан; осуществлять контроль за сроками и результатом рассмотрения обращений юридических и физических лиц, поступивших в районный маслихат; 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обязанности: 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соблюдение Регламента районного маслихата в пределах своей компетенции; 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допускать принятия решений, не соответствующих основным направлениям внутренней и внешней политики; оказывать консультативно-методическую, информационную, организационно-техническую и иную помощь государственным органам и должностным лицам по вопросам, входящим в компетенцию районного маслихата; обеспечивать соблюдение прав и законных интересов граждан. 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Функции: 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информационно-аналитического, организационно-правового и материально-технического обеспечения деятельности районного маслихата и его органов, оказания помощи депутатам в осуществлении их полномочий, в соответствии с Регламентом районного маслихата;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обеспечение подготовки и проведения сессии районного маслихата на основе Плана работы маслихата, утвержденного районным маслихатом, а также по вносимым вопросам постоянными комиссиями и иными органами маслихата, депутатскими группами и депутатами, акимом района; 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осуществление подготовки заседаний постоянных комиссий, публичных слушаний и рабочих поездок, анализ, обобщение и своевременное предоставление членам постоянных комиссий материалов по существу рассматриваемых вопросов; 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осуществление контроля за соответствием действующему законодательству Республики Казахстан решений районного маслихата, постановлений постоянных комиссий маслихата и распоряжений председателя районного маслихата; 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участие в разработке и обеспечение проведения юридической экспертизы нормативных правовых актов районного маслихата, а также направление их на государственную регистрацию в органы юстиции в случаях, предусмотренных действующим законодательством Республики Казахстан; 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правового мониторинга, в целях анализа, эффективности реализации и выявления дублирований, пробелов, устаревших и коррупциогенных норм права в нормативных правовых актах, принятых районным маслихатом в порядке, определяемом Правительством Республики Казахстан;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случаях и порядке, предусмотренных законодательством Республики Казахстан, обеспечение опубликования решений районного маслихата в Эталонном контрольном банке нормативных правовых актов Республики Казахстан и средствах массовой информации; 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сбор, анализ информации, отчетов руководителей исполнительных органов, подготовка справок о результатах деятельности государственных органов, отчитывающихся о своей деятельности перед депутатами районного маслихата; 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анализ и контроль исполнения решений сессий, постановлений постоянных комиссий, замечаний и предложений, высказанных на сессиях и заседаниях постоянных комиссий районного маслихата, подготовка информации о ходе их реализации для рассмотрения на сессии районного маслихата и заседаниях постоянных комиссий; 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формирование протоколов и материалов сессий районного маслихата и других заседаний его органов; 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открытости и публичности работы депутатов районного маслихата, размещение в средствах массовой информации, на официальном веб-сайте районного маслихата информации о деятельности районного маслихата, его органов и депутатов;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содействие депутатам маслихата в осуществлении их полномочий, оказание консультативной и методической помощи, осуществление контроля за своевременностью рассмотрения и реализацией запросов, предложений и замечаний депутатов;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определение расходов на обеспечение деятельности районного маслихата, прохождение повышения квалификации депутатов, возмещение командировочных расходов, обеспечение депутатов необходимыми канцелярскими принадлежностями и иными товарами для осуществления депутатской деятельности; 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проведение кадровой работы в соответствии с требованиями Закона Республики Казахстан "О государственной службе Республики Казахстан", Указов Президента и постановлений Правительства Республики Казахстан, принятых в его реализацию, Трудового кодекса Республики Казахстан; 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организация и ведение делопроизводства, а также специальной связи, своевременная регистрация, хранение и подготовка документов для передачи в архив, в том числе через информационные системы Аппарата маслихата; 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рассмотрение письменных, электронных обращений, с личного приема председателя районного маслихата граждан и юридических лиц, поступающих в Аппарат маслихата и районный маслихат, их контроль и анализ. </w:t>
      </w:r>
    </w:p>
    <w:bookmarkEnd w:id="62"/>
    <w:bookmarkStart w:name="z72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коммунального государственного учреждения "Аппарат маслихата Кызылжарского района Северо-Казахстанской области"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Руководство Аппаратом маслихата осуществляется председателем районного маслихата, который является первым руководителем и несет персональную ответственность за выполнение возложенных на Аппарат маслихата задач и осуществление им своих функций. 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Председатель районного маслихата избирается из числа депутатов открытым или тайным голосованием большинством голосов от общего числа депутатов и освобождается от должности маслихатом на сессии. 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Председатель районного маслихата не имеет заместителей. 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Полномочия председателя районного маслихата: 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организует подготовку сессии районного маслихата и вопросов, вносимых на ее рассмотрение, формирует повестку дня сессии, обеспечивает составление протокола, подписывает решения, иные документы, принятые или утвержденные на сессии маслихата; 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принимает решение о созыве сессии районного маслихата; 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ведет заседания сессии районного маслихата, обеспечивает соблюдение регламента маслихата; 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содействует депутатам районного маслихата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органов; 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контролирует рассмотрение депутатских запросов и обращений; 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руководит деятельностью Аппарата маслихата, назначает на должность и освобождает от должности его служащих; 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регулярно представляет в районный маслихат информацию об обращениях избирателей и о принятых по ним мерах; 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организует взаимодействие районного маслихата с иными органами местного самоуправления; 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организует проверку подлинности собранных подписей депутатов районного маслихата, инициирующих вопрос о выражении недоверия акиму в соответствии со статьей 24 Закона Республики Казахстан "О местном государственном управлении и самоуправлении в Республике Казахстан"; 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по вопросам своей компетенции издает распоряжения; 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координирует деятельность постоянных комиссий и иных органов районного маслихата, и депутатских групп; 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представляет районный маслихат в отношениях с государственными органами, организациями, органами местного самоуправления и общественными объединениями; 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обеспечивает опубликование решений районного маслихата, определяет меры по контролю за их исполнением; 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в соответствии с действующим законодательством и в пределах своей компетенции поощряет, налагает либо снимает дисциплинарные взыскания на сотрудников Аппарата маслихата; 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принимает меры, направленные на противодействие коррупции в Аппарате маслихата и несет персональную ответственность за принятие антикоррупционных мер. 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отсутствии председателя районного маслихата его полномочия временно осуществляются председателем одной из постоянных комиссий или депутатом районного маслихата. 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Председатель районного маслихата определяет полномочия руководителя аппарата маслихата в соответствии с Законами Республики Казахстан "О местном государственном управлении и самоуправлении в Республике Казахстан", "О государственной службе Республики Казахстан" и другими законодательными актами Республики Казахстан. 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Аппарат маслихата не имеет коллегиальных органов. </w:t>
      </w:r>
    </w:p>
    <w:bookmarkEnd w:id="85"/>
    <w:bookmarkStart w:name="z95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коммунального государственного учреждения "Аппарат маслихата Кызылжарского района Северо-Казахстанской области"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Аппарат маслихата может иметь на праве оперативного управления обособленное имущество в случаях, предусмотренных законодательством Республики Казахстан. Имущество Аппарата маслихата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 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Имущество, закрепленное за Аппаратом маслихата, относится к коммунальной собственности. 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Аппарат маслихата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 </w:t>
      </w:r>
    </w:p>
    <w:bookmarkEnd w:id="89"/>
    <w:bookmarkStart w:name="z99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коммунального государственного учреждения "Аппарат маслихата Кызылжарского района Северо-Казахстанской области"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Аппарата маслихата осуществляется в соответствии с законодательством Республики Казахстан. Аппарат маслихата не имеет организации, находящиеся в его в ведении. Аппарат маслихата не имеет территориальные органы, находящиеся в его в ведении. Аппарат маслихата не имеет государственные учреждения, находящиеся в его в ведении.</w:t>
      </w:r>
    </w:p>
    <w:bookmarkEnd w:id="9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