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96f3fb" w14:textId="a96f3f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маслихата района Магжана Жумабаева Северо-Казахстанской области от 30 декабря 2021 года № 10-10 "Об утверждении бюджета сельского округа Алтын дән района Магжана Жумабаева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Магжана Жумабаева Северо-Казахстанской области от 23 августа 2022 года № 17-4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Маслихат района Магжана Жумабаева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Магжана Жумабаева Северо-Казахстанской области "Об утверждении бюджета сельского округа Алтын дән района Магжана Жумабаева на 2022-2024 годы" от 30 декабря 2021 года № 10-10 следующие изменения и дополнение: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Утвердить бюджет сельского округа Алтын дән района Магжана Жумабаева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2022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36 715,7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4 233,0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500,0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31 982,7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37 554,1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-838,4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838,4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838,4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4) следующего содержания: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"4) на обеспечение санитарии населенных пунктов сельского округа.";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Временно исполняющий обязанности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секретаря маслихата района Магжана Жумабаева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Е.Бакиров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Магжана Жумабаева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августа 2022 года № 17-4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Магжана Жумабаева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декабря 2021 года № 10-10</w:t>
            </w:r>
          </w:p>
        </w:tc>
      </w:tr>
    </w:tbl>
    <w:bookmarkStart w:name="z40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Алтын дән района Магжана Жумабаева на 2022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36 715,7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31 982,7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31 982,7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31 982,7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Затраты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37 554,1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30 275,2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30 275,2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30 275,2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30 275,2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-838,4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Финансирование дефицита (использование профицита 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