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dadb" w14:textId="469d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Аққайың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Аққайың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42 648,2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2 732,8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39 778,8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43 175,6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Аққайың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 Аққайың;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Аққайың;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Аққайың;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плата за пользование земельными участками.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26 123,0 тысяч тенге.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Аққайың на 2023 год поступление текущих трансфертов из районного бюджета,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организацию водоснабжения населенных пунктов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и содержание внутрипоселковых автомобильных дорог населенных пунктов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Аққайың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21-15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2023 год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21-15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2024 год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21-15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Аққайың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