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fada" w14:textId="f14f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декабря 2022 года № 31/2.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11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4091344,7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959286,3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57109,2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5919,8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3069029,4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4143261,5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7252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18676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- 59168,8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59168,8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25875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18676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51969,8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23.08.2023 </w:t>
      </w:r>
      <w:r>
        <w:rPr>
          <w:rFonts w:ascii="Times New Roman"/>
          <w:b w:val="false"/>
          <w:i w:val="false"/>
          <w:color w:val="000000"/>
          <w:sz w:val="28"/>
        </w:rPr>
        <w:t>№ 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18.10.2023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по нормативам распределения доходов, установленным областным маслихатом;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участками, за исключением земельных участков, находящихся на территории города районного значения, села;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лицензионный сбор за право занятия отдельными видами деятельности (сбор за выдачу лицензий на занятие отдельными видами деятельности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плата за пользование лицензиями на занятие отдельными видами деятельности;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сбор за государственную регистрацию транспортных средств, а также их перерегистрацию;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пошлина, кроме консульского сбора и государственных пошлин, зачисляемых в республиканский бюджет;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налоговым поступлением в бюджет города областного значения является единый земельный налог.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сельского округа;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бюджета;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штрафы, налагаемые государственными учреждениями, финансируемыми из районного бюджета, за исключением штрафов, налагаемых акимами городов районного значения, сельских округов;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другие неналоговые поступления в районный бюджет.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участков, за исключением земельных участков, находящихся на территории города районного значения, села.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 районного бюджета формируются за счет: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объемы бюджетных субвенции, передаваемых из бюджета Мамлютского района Северо-Казахстанской области в бюджеты города районного значения, сельского округа на 2023 год в сумме 297425 тысяч тенге, в том числе: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города Мамлютка Северо-Казахстанской области" – 58476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Андреевского сельского округа Мамлютского района Северо-Казахстанской области"– 7111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Беловского сельского округа Мамлютского района Северо-Казахстанской области"– 3950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Воскресеновского сельского округа Мамлютского района Северо-Казахстанской области"– 14200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Дубровинского сельского округа Мамлютского района Северо-Казахстанской области"– 12417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Кызыласкерского сельского округа Мамлютского района Северо-Казахстанской области"– 155772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Краснознаменского сельского округа Мамлютского района Северо-Казахстанской области"– 13088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Леденевского сельского округа Мамлютского района Северо-Казахстанской области"– 2910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сельского округа Бике Мамлютского района Северо-Казахстанской области"– 4043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Пригородного сельского округа Мамлютского района Северо-Казахстанской области"– 13828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Становского сельского округа Мамлютского района Северо-Казахстанской области"– 2964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Новомихайловского сельского округа Мамлютского района Северо-Казахстанской области"– 8666 тысяч тенге.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Мамлютского района Северо-Казахстанской области на 2023 год объемы целевых текущих трансфертов передаваемых из районного бюджета в бюджеты: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34098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Андреевского сельского округа Мамлютского района Северо-Казахстанской области"– 43803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Беловского сельского округа Мамлютского района Северо-Казахстанской области"– 27592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Воскресеновского сельского округа Мамлютского района Северо-Казахстанской области"– 35538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Дубровинского сельского округа Мамлютского района Северо-Казахстанской области"– 26736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Кызыласкерского сельского округа Мамлютского района Северо-Казахстанской области"– 56946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Краснознаменского сельского округа Мамлютского района Северо-Казахстанской области"– 25147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Леденевского сельского округа Мамлютского района Северо-Казахстанской области"– 26301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сельского округа Бике Мамлютского района Северо-Казахстанской области"– 38891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Пригородного сельского округа Мамлютского района Северо-Казахстанской области"– 32286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Становского сельского округа Мамлютского района Северо-Казахстанской области"– 50406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государственному учреждению "Аппарат акима Новомихайловского сельского округа Мамлютского района Северо-Казахстанской области"– 46651 тысяч тенге.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целевые текущие трансферты из областного бюджета в следующих размерах:</w:t>
      </w:r>
    </w:p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94483 тысячи тенге – на средний ремонт автомобильной дороги районного значения КТММ - 221 "Белое – Щучье" км 0- 9,85 Мамлютского района;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340500 тысяч тенге – на средний ремонт автомобильной дороги районного значения КТММ-23 "Кызыласкер – Раздольное", километр 0-17;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в соответствии с решением маслихата Мамлютского района Северо-Казахстанской области от 18.10.2023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7058 тысяч тенге – на капитальный ремонт дома культуры села Андреевка Мамлютского района;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в соответствии с решением маслихата Мамлютского района Северо-Казахстанской области от 18.10.2023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5865 тысяч тенге – на капитальный ремонт здания дома культуры села Минкесер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9814,5 тысячи тенге – на обеспечение прав и улучшение качества жизни лиц с инвалидностью в Республике Казахстан, в том числе:</w:t>
      </w:r>
    </w:p>
    <w:bookmarkStart w:name="z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гигиенические средства – 3503 тысяч тенге, </w:t>
      </w:r>
    </w:p>
    <w:bookmarkEnd w:id="89"/>
    <w:bookmarkStart w:name="z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3430,8 тысячи тенге,</w:t>
      </w:r>
    </w:p>
    <w:bookmarkEnd w:id="90"/>
    <w:bookmarkStart w:name="z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184,7 тысячи тенге,</w:t>
      </w:r>
    </w:p>
    <w:bookmarkEnd w:id="91"/>
    <w:bookmarkStart w:name="z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883,4 тысяч тенге,</w:t>
      </w:r>
    </w:p>
    <w:bookmarkEnd w:id="92"/>
    <w:bookmarkStart w:name="z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1812,6 тысяч тенге;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46032,8 тысяч тенге – на содействие добровольному переселению лиц для повышения мобильности рабочей силы,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сертификаты экономической мобильности– 21351,5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субсидий на переезд– 23667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(найм) жилья и возмещение коммунальных затрат– 1014,3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50002 тысяч тенге – на инвентаризацию подземных и наземных коммуникаций на застроенной территории населенных пунктов с составлением кадастрового плана масштаба 1:500.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18467 тысяч тенге – целевые трансферты на развитие - на строительство водонапорных сооружений в селе Леденево, Леденевского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13770 тысяч тенге – целевые трансферты на развитие - на строительство системы водоснабжения села Дубровное расположенного по адресу: Северо-Казахстанская область, Мамлютский район, Дубровинский сельский округ, село Дубровное;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21710 тысяч тенге – целевые трансферты на развитие - на строительство разводящих сетей водоснабжения села Бике;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21001 тысяч тенге – целевые трансферты на развитие - на строительство разводящих сетей водоснабжения села Кызыласкер;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43711 тысяч тенге – целевые трансферты на развитие - на строительство водопровода и разводящих сетей водоснабжения села Покровка (корректировка сметной документации);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23000 тысяч тенге – на работы по подготовке основания стадиона под футбольное поле в городе Мамлютка;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150000 тысяч тенге – на средний ремонт дорог в городе Мамлютка;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10304 тысяч тенге – на приобретение модуля пожарного прицепного;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10000 тысяч тенге – на текущий ремонт уличного освещения в городе Мамлютка;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1630 тысяч тенге – на текущий ремонт уличного освещения по улице Мамыр в селе Чистое, Беловского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6750 тысяч тенге – на текущий ремонт уличного освещения по улицам Мектеп, Интернациональная, Ақ көше, Тихая, Астық в селе Белое, Беловского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30240 тысяч тенге – целевые трансферты на развитие -разработка проектно-сметной документации на строительство сетей водоснабжения в городе Мамлютка (1-3 очередь);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14900 тысяч тенге – на организацию эксплуатации тепловых сетей, находящихся в коммунальной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23.08.2023 </w:t>
      </w:r>
      <w:r>
        <w:rPr>
          <w:rFonts w:ascii="Times New Roman"/>
          <w:b w:val="false"/>
          <w:i w:val="false"/>
          <w:color w:val="000000"/>
          <w:sz w:val="28"/>
        </w:rPr>
        <w:t>№ 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Целевые текущие трансферты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144000 тысяч тенге –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Целевые трансферты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127200 тысяч тенге – целевые трансферты на развитие - на строительство водонапорных сооружений в селе Леденево, Леденевского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137696 тысяч тенге – целевые трансферты на развитие - на строительство системы водоснабжения села Дубровное расположенного по адресу: Северо-Казахстанская область, Мамлютский район, Дубровинский сельский округ, село Дубровное;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195387 тысяч тенге – целевые трансферты на развитие - на строительство разводящих сетей водоснабжения села Бике;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179367 тысяч тенге – целевые трансферты на развитие - на строительство разводящих сетей водоснабжения села Кызыласкер;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39644 тысячи тенге – целевые трансферты на развитие - на строительство водопровода и разводящих сетей водоснабжения села Покровка (корректировка сметной документации).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изменением, внесенным решением маслихата Мамлютского района Северо-Казахстанской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2023 год бюджетные кредиты из республиканского бюджета для реализации мер социальной поддержки специалистов в сумме 25875 тысяч тенге.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расходы по видам социальной помощи отдельным категориям нуждающихся граждан на 2023 год в сумме 29245,5 тысяч тенге, согласно приложению 4.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Мамлютского района Северо-Казахстанской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Мамлютского района на 2023 год в сумме 8065 тысяч тенге.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Направить свободные остатки бюджетных средств, сложившихся на 1 января 2023 года в сумме 51969,8 тысяч тенге на расходы по бюджетным программам,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Учесть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2023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13.06.2023 </w:t>
      </w:r>
      <w:r>
        <w:rPr>
          <w:rFonts w:ascii="Times New Roman"/>
          <w:b w:val="false"/>
          <w:i w:val="false"/>
          <w:color w:val="ff0000"/>
          <w:sz w:val="28"/>
        </w:rPr>
        <w:t>№ 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23.08.2023 </w:t>
      </w:r>
      <w:r>
        <w:rPr>
          <w:rFonts w:ascii="Times New Roman"/>
          <w:b w:val="false"/>
          <w:i w:val="false"/>
          <w:color w:val="ff0000"/>
          <w:sz w:val="28"/>
        </w:rPr>
        <w:t>№ 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18.10.2023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4091344,7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959286,3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3069029,4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106669,1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2962360,3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4143261,5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bookmarkStart w:name="z1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2024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bookmarkStart w:name="z12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2025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bookmarkStart w:name="z13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2023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Мамлютского района Северо-Казахстанской области от 13.06.2023 </w:t>
      </w:r>
      <w:r>
        <w:rPr>
          <w:rFonts w:ascii="Times New Roman"/>
          <w:b w:val="false"/>
          <w:i w:val="false"/>
          <w:color w:val="ff0000"/>
          <w:sz w:val="28"/>
        </w:rPr>
        <w:t>№ 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Мамлютского района Северо-Казахстанской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