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e44e" w14:textId="291e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Тайыншинского района Северо-Казахстанской области от 28 декабря 2021 года № 121 "Об утверждении бюджета Зеленогайского сельского округа Тайыншинского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ноября 2022 года № 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Зеленогайского сельского округа Тайыншинского района Северо-Казахстанской области на 2022-2024 годы" от 28 декабря 2021 года № 121 (зарегистрировано в Реестре государственной регистрации нормативных правовых актов под № 162816)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Зеленогайского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26130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- 4673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-26192,3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Зеленогайского сельского округа на 2022 год расходы за счет свободных остатков бюджетных средств, сложившихся на начало финансового года в сумме 62,3 тысяч тенге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121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121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