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2e6a9" w14:textId="9c2e6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"Отдел предпринимательства акимата Тимирязевского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25 августа 2022 года № 211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Тимирязевского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о коммунальном государственном учреждении "Отдел предпринимательства акимата Тимирязевского района Северо-Казахстанской области"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предпринимательства акимата Тимирязевского района Северо-Казахстанской области"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Северо-Казахстанской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Тимирязевского района Северо-Казахстанской области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произвести регистрацию вышеуказанного Положения в регистрирующем органе в установленном законодательством порядке.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Тимирязевского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"УТВЕРЖДЕНО"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августа 2022 года № 211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"Отдел предпринимательства акимата Тимирязевского района Северо-Казахстанской области"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с. Тимирязево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"Отдел предпринимательства акимата Тимирязевского района Северо-Казахстанской области" (далее-Отдел) является государственным органом, финансируемый из районного бюджета, уполномоченного акимата Тимирязевского района Северо-Казахстанской области Республики Казахстан, на осуществление руководства в сферах предпринимательства, туризма, промышленности и индустриально-инновационного развития на территории Тимирязевского района Северо-Казахстанской области.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не имеет ведомств.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осуществляет свою деятельность в соответствии с Конституцией Республики Казахстан, Гражданским кодексом Республики Казахстан, Административным процедурно-процессуальным кодексом Республики Казахстан, Кодексом Республики Казахстан "Об административных правонарушениях", Предпринимательским кодексом Республики Казахстан, Трудовым кодексом Республики Казахстан, Бюджетным кодексом Республики Казахстан, Законами Республики Казахстан "О местном государственном управлении и самоуправлении в Республике Казахстан", "О государственной службе Республики Казахстан", "О государственных закупках", "О противодействии коррупции", актами Президента и Правительства Республики Казахстан, а также настоящим Положением.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печать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Приказом Министра финансов Республики Казахстан от 4 декабря 2014 года № 540 "Об утверждении Правил исполнения бюджета и его кассового обслуживания".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бюджетным и финансовым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Предпринимательским кодексом Республики Казахстан, Трудовым кодексом Республики Казахстан, Бюджетным кодексом Республики Казахстан, Кодексом Республики Казахстан "Об административных правонарушениях", Административным процедурно-процессуальным кодексом Республики Казахстан, Законами Республики Казахстан "О местном государственном управлении и самоуправлении в Республике Казахстан", "О государственной службе Республики Казахстан" порядке, принимает решения, оформляемые приказами руководителя Отдела, актами Президента и Правительства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утверждаются в соответствии с Бюджетным кодексом, Трудовым кодексом, Законами Республики Казахстан "О местном государственном управлении и самоуправлении в Республике Казахстан", "О государственной службе Республики Казахстан", а также настоящим Положением.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151100, Республика Казахстан, Северо-Казахстанская область, Тимирязевский район, село Тимирязево, улица Ш. Уалиханова, 1.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местного бюджета в соответствии с бюджетным законодательством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законодательными актами в сфере государственного управления Отделу предоставлено право осуществлять, приносящую доходы деятельность, то полученные доходы направляются в государственный бюджет, если иное не установлено законодательством в области финансов Республики Казахстан.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и осуществление координации в области развития малого и среднего предпринимательства;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политики и осуществление координации в сфере туризма;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государственной торговой политики;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реализации государственной политики в сфере индустриально-инновационной деятельности;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приоритетных отраслей промышленности, обеспечивающих рост еҰ конкурентоспособности;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привлечение отечественных и иностранных инвестиций в приоритетные секторы экономики, в том числе в несырьевые экспортоориентированные и высокотехнологичные производства;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формирование эффективной региональной инновационной системы и развитие инновационной инфраструктуры;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развитие и продвижение экспорта продукции местных товаропроизводителей.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исполнительными органами, финансируемыми из районного бюджета, территориальными подразделениями центральных исполнительных органов, организациями и учреждениями, общественными объединениями по вопросам, входящим в компетенцию в сфере развития предпринимательства, туризма, промышленности, а также индустриально-инновационного развития;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 и организаций документы, информацию и материалы, для осуществления возложенных на него функций по развитию в объеме, предусмотренном действующим Предпринимательским кодексом Республики Казахстан, Административным процедурно-процессуальным кодексом Республики Казахстан, Кодексом Республики Казахстан "Об административных правонарушениях";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на заседаниях, собраниях и совещаниях (включая селекторные), проводимых акимом, акиматом района, области и государственными органами, касающихся вопросов развития предпринимательства и туризма, промышленности и индустриально-инновационного развития, совершенствования государственной службы, противодействия коррупции ценовой ситуации;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совещания, семинары, конференции по вопросам развития предпринимательства и туризма, промышленности и индустриально-инновационного развития, ценообразования;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информацию в средства массовой информации в пределах своей компетенции по развитию малого и среднего предпринимательства, туризма, противодействия коррупции, совершенствования государственной службы;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образовывать советы, экспертные и рабочие группы;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акиму Тимирязевского района Северо-Казахстанской области проекты постановлений, решений и распоряжений по вопросам развития предпринимательства и туризма, промышленности и индустриально-инновационного развития, ценообразования;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имеют право выявлять административные правонарушения и составлять протоколы об административных правонарушениях с участием уполномоченных должностных лиц, которые входят в состав мониторинговой группы, образованной исходя из целей и задач, поставленных вышестоящим органом перед акиматом на определенный период проверки тематической направленности.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обращения, заявления, жалобы, предложения физических и юридических лиц, контролировать их исполнение, в случаях и порядке, установленном Административным процедурно-процессуальным кодексом Республики Казахстан, предоставлять на них ответы;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прием физических и представителей юридических лиц.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контроля за выполнением актов, постановлений акимата Северо-Казахстанской области и Тимирязевского района Северо-Казахстанской области, решений акима Северо-Казахстанской области и Тимирязевского района Северо-Казахстанской области в сфере развития предпринимательства и туризма, промышленности и индустриально-инновационного развития;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вышестоящие государственные органы предложений о включении положений, изменений и дополнений в нормативные правовые акты по вопросам предпринимательства, туризма, промышленности и индустриально-инновационного развития;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разработке стратегических, программных документов регионального и местного уровней в части развития предпринимательства, туризма и промышленности;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отраслевого раздела Прогноза социально-экономического развития Тимирязевского района Северо-Казахстанской области;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и реализация бюджетных программ Отдела подготовка отчҰтов по ним;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эффективного взаимодействия исполнительных органов, финансируемых из районного бюджета и бизнеса в процессе развития предпринимательства и туризма, промышленности и индустриально-инновационного развития;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снижение административных барьеров, препятствующих развитию предпринимательской деятельности, путем разъяснения действующих государственных программ;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привлечение инвестиций в сферу малого и среднего предпринимательства, туризма, промышленности посредством расширения инструментов и доступности источников финансирования;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взаимодействие с центральными государственными органами, институтами развития, областными и территориальными управлениями, департаментами, организациями, отделами предпринимательства районов и городов Республики Казахстан по вопросам развития предпринимательства и туризма, промышленности и индустриально-инновационной деятельности;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и мониторинг реализации программных документов или их отраслевых разделов, подготовка отчҰтов по ним;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координация реализации проектов в рамках Государственных программ;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мониторинг цен на социально-значимые продовольственные товары и горюче-смазочные материалы;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участия субъектов предпринимательства Тимирязевского района Северо-Казахстанской области в форумах, конференциях, слҰтах, фестивалях, выставках на территории района, области, республики и за еҰ пределами;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информационного наполнения и регулярного обновления официального интернет-ресурса Отдела;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определение стратегии развития взаимоотношений исполнительных органов, финансируемых из районного бюджета с объединениями субъектов частного предпринимательства, Национальной палатой предпринимателей Республики Казахстан и объектами рыночной инфраструктуры;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деятельности экспертных советов в соответствии с Предпринимательским кодексом Республики Казахстан;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государственной поддержки на местном уровне частного предпринимательства, путем разъяснения действующих государственных программ;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регулирования деятельности субъектов торговой деятельности;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организации выставок и ярмарок;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государственного контроля за соблюдением, размера предельно допустимых розничных цен на социально-значимые продовольственные товары в соответствии с Предпринимательским кодексом Республики Казахстан, Кодексом Республики Казахстан "Об административных правонарушениях", Законом Республики Казахстан "О регулировании торговой деятельности";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работы районных служб торговли и питания, горюче-смазочных материалов при чрезвычайных ситуациях в мирное время и мобилизационный период;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координации в области туристской деятельности на территории Тимирязевского района Северо-Казахстанской области;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и реализация региональных программ и планов развития туризма;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координация деятельности по планированию и строительству объектов туристской индустрии;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разработка плана мероприятий по развитию туристской отрасли;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предоставление туристской информации, в том числе о туристском потенциале, объектах туризма и лицах, осуществляющих туристскую деятельность;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обеспечение контроля за эффективностью использования финансовых средств, предназначенных для развития предпринимательства, туризма, промышленности в Тимирязевском районе Северо-Казахстанской области;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функций администратора бюджетных программ;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выработка и реализация мер по вопросам индустриально-инновационного развития в регионе;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координация реализации в области Государственной программы по индустриально-инновационному развитию, подготовка отчҰтов;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оказание методической, консультационной, практической помощи элементам индустриально-инновационной инфраструктуры, субъектам индустриально-инновационной системы, осуществляющим государственную поддержку индустриально-инновационной деятельности;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предоставление в управление предпринимательства и индустриально-инновационного развития акимата Северо-Казахстанской области информации о реализации мер государственной поддержки индустриально-инновационной деятельности;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мониторинг и проведение анализа развития отраслей промышленности с подготовкой информации;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формирования перечня производителей и производимых ими товаров, работ, оказываемых услуг;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подготовка проектов постановлений акимата района, решений акима по вопросам малого и среднего бизнеса, материалов на заседания районных комиссий, рабочих групп по вопросам развития малого и среднего бизнеса.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ставить вопрос перед должностными лицами государственных органов и организаций об отмене, изменений или приостановления принятых ими актов, препятствующих развитию малого и среднего предпринимательства;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вносить предложения вышестоящему органу по улучшению деятельности Отдела;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запрашивать и получать в установленном Предпринимательским кодексом Республики Казахстан, Кодексом Республики Казахстан "Об административных правонарушениях", Трудовым кодексом Республики Казахстан порядке от государственных органов, а также организаций и предприятий независимо от форм собственности документы, заключения, справочные материалы для осуществления функций и задач, возложенных на Отдел;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государственного контроля за соблюдением размера торговой надбавки на социально значимые продовольственные товары на территории Тимирязевского района Северо-Казахстанской области;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государственного контроля за соблюдением размера вознаграждения, установленного законодательством Республики Казахстан о регулировании торговой деятельности.</w:t>
      </w:r>
    </w:p>
    <w:bookmarkEnd w:id="86"/>
    <w:bookmarkStart w:name="z97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государственного органа, коллегиальных органов (при наличии)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осуществляется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неисполнение либо ненадлежащее исполнение руководителем Отдела должностных обязанностей и превышение им своих должностных полномочий руководитель Отдела несет дисциплинарную ответственность. Руководитель Отдела несет ответственность за совершение коррупционных правонарушений среди подчиненных, а также обязанность по предупреждению совершения коррупционных правонарушений подчиненными сотрудниками.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 назначается на должность и освобождается от должности распоряжением акима Тимирязевского района Северо-Казахстанской области, если иное не предусмотрено Законом Республики Казахстан "О государственной службе Республики Казахстан".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Отдела не имеет заместителей.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Отдела: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Отдела в государственных органах и организациях;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 деятельностью и несет персональную ответственность за выполнение возложенных на него функций и задач по вопросам развития предпринимательства и туризма, промышленности и индустриально-инновационной деятельности;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издает приказы деятельности Отдела, организует контроль за их исполнением;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и увольняет в соответствии с Трудовым кодексом Республики Казахстан, Законом Республики Казахстан "О государственной службе Республики Казахстан" работников Отдела, применяет в соответствии с Трудовым кодексом Республики Казахстан, Законом Республики Казахстан "О государственной службе Республики Казахстан", Правилами наложения дисциплинарного взыскания на государственных служащих" меры поощрения и дисциплинарного взыскания;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полномочия работников Отдела в соответствии с Трудовым кодексом Республики Казахстан, Бюджетным кодексом Республики Казахстан, Законом Республики Казахстан "О государственной службе Республики Казахстан", "О местном государственном управлении и самоуправлении в Республике Казахстан";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без доверенности действия от имени Отдела, наделяет от имени Отдела других работников полномочиями на представление интересов и защиты прав Отдела. Для обеспечения своей деятельности Отдел использует закрепленные за ним здания, сооружения, инвентарь, транспортные средства;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несет персональную ответственность за совершение коррупционного правонарушения государственными служащими, находящимся в непосредственном подчинении;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обеспечивает соблюдение законодательства о государственных гарантиях равных прав и равных возможностях мужчин и женщин.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Отдела в период его отсутствия осуществляется лицом, его замещающим в соответствии с Трудовым кодексом Республики Казахстан, Законом Республики Казахстан "О государственной службе Республики Казахстан".</w:t>
      </w:r>
    </w:p>
    <w:bookmarkEnd w:id="101"/>
    <w:bookmarkStart w:name="z112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может иметь на праве оперативного управления обособленное имущество в случаях, предусмотренных Законом Республики Казахстан "О государственном имуществе".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 "О государственном имуществе".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Отделом, относится к коммунальной собственности.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Бюджетным кодексом Республики Казахстан, Законом Республики Казахстан "О государственном имуществе".</w:t>
      </w:r>
    </w:p>
    <w:bookmarkEnd w:id="106"/>
    <w:bookmarkStart w:name="z117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(слияние, присоединение, разделение, выделение, преобразование) Отдела осуществляется в соответствии с Гражданским кодексом Республики Казахстан, Трудовым кодексом Республики Казахстан, Законами Республики Казахстан "О местном государственном управлении и самоуправлении в Республике Казахстан", "О государственной регистрации юридических лиц и учетной регистрации филиалов и представительств", "О государственной службе Республики Казахстан", "О государственном имуществе", а также настоящим Положением.</w:t>
      </w:r>
    </w:p>
    <w:bookmarkEnd w:id="10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